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96135" w14:textId="58BB533D" w:rsidR="00D124AB" w:rsidRDefault="000830A7" w:rsidP="00100525">
      <w:pPr>
        <w:pStyle w:val="ab"/>
        <w:ind w:leftChars="810" w:left="1701" w:rightChars="1011" w:right="2123"/>
        <w:jc w:val="distribute"/>
      </w:pPr>
      <w:r>
        <w:rPr>
          <w:rFonts w:hint="eastAsia"/>
        </w:rPr>
        <w:t>準備書面</w:t>
      </w:r>
    </w:p>
    <w:p w14:paraId="25753842" w14:textId="215039A7" w:rsidR="009A3163" w:rsidRDefault="009A3163" w:rsidP="009A3163">
      <w:r>
        <w:rPr>
          <w:rFonts w:hint="eastAsia"/>
        </w:rPr>
        <w:t>事件番号</w:t>
      </w:r>
      <w:r>
        <w:tab/>
      </w:r>
      <w:r>
        <w:rPr>
          <w:rFonts w:hint="eastAsia"/>
        </w:rPr>
        <w:t>平成</w:t>
      </w:r>
      <w:r>
        <w:rPr>
          <w:rFonts w:hint="eastAsia"/>
        </w:rPr>
        <w:t>30</w:t>
      </w:r>
      <w:r>
        <w:rPr>
          <w:rFonts w:hint="eastAsia"/>
        </w:rPr>
        <w:t>年（少コ）第</w:t>
      </w:r>
      <w:r>
        <w:rPr>
          <w:rFonts w:hint="eastAsia"/>
        </w:rPr>
        <w:t>114</w:t>
      </w:r>
      <w:r>
        <w:rPr>
          <w:rFonts w:hint="eastAsia"/>
        </w:rPr>
        <w:t>号</w:t>
      </w:r>
    </w:p>
    <w:p w14:paraId="1DC0877F" w14:textId="485938A5" w:rsidR="009A3163" w:rsidRDefault="009A3163" w:rsidP="009A3163">
      <w:r>
        <w:rPr>
          <w:rFonts w:hint="eastAsia"/>
        </w:rPr>
        <w:t>原告</w:t>
      </w:r>
      <w:r>
        <w:tab/>
      </w:r>
      <w:r>
        <w:tab/>
      </w:r>
      <w:r w:rsidR="00DB557F">
        <w:rPr>
          <w:rFonts w:hint="eastAsia"/>
        </w:rPr>
        <w:t>○○　○○</w:t>
      </w:r>
    </w:p>
    <w:p w14:paraId="6D0A73BB" w14:textId="308B7C32" w:rsidR="009A3163" w:rsidRDefault="009A3163" w:rsidP="009A3163">
      <w:r>
        <w:rPr>
          <w:rFonts w:hint="eastAsia"/>
        </w:rPr>
        <w:t>被告</w:t>
      </w:r>
      <w:r>
        <w:tab/>
      </w:r>
      <w:r>
        <w:tab/>
      </w:r>
      <w:r>
        <w:rPr>
          <w:rFonts w:hint="eastAsia"/>
        </w:rPr>
        <w:t>有限会社玉野自動車</w:t>
      </w:r>
    </w:p>
    <w:p w14:paraId="72285504" w14:textId="69C847B7" w:rsidR="009A3163" w:rsidRDefault="009A3163" w:rsidP="009A3163">
      <w:r>
        <w:rPr>
          <w:rFonts w:hint="eastAsia"/>
        </w:rPr>
        <w:t>作成日時</w:t>
      </w:r>
      <w:r>
        <w:tab/>
      </w:r>
      <w:r>
        <w:rPr>
          <w:rFonts w:hint="eastAsia"/>
        </w:rPr>
        <w:t>平成</w:t>
      </w:r>
      <w:r>
        <w:rPr>
          <w:rFonts w:hint="eastAsia"/>
        </w:rPr>
        <w:t>30</w:t>
      </w:r>
      <w:r>
        <w:rPr>
          <w:rFonts w:hint="eastAsia"/>
        </w:rPr>
        <w:t>年</w:t>
      </w:r>
      <w:r>
        <w:rPr>
          <w:rFonts w:hint="eastAsia"/>
        </w:rPr>
        <w:t>12</w:t>
      </w:r>
      <w:r>
        <w:rPr>
          <w:rFonts w:hint="eastAsia"/>
        </w:rPr>
        <w:t>月</w:t>
      </w:r>
      <w:r>
        <w:rPr>
          <w:rFonts w:hint="eastAsia"/>
        </w:rPr>
        <w:t>18</w:t>
      </w:r>
      <w:r>
        <w:rPr>
          <w:rFonts w:hint="eastAsia"/>
        </w:rPr>
        <w:t>日</w:t>
      </w:r>
    </w:p>
    <w:p w14:paraId="43741D02" w14:textId="4680C268" w:rsidR="009A3163" w:rsidRPr="009A3163" w:rsidRDefault="009A3163" w:rsidP="009A3163">
      <w:r>
        <w:rPr>
          <w:rFonts w:hint="eastAsia"/>
        </w:rPr>
        <w:t>作成者</w:t>
      </w:r>
      <w:r>
        <w:tab/>
      </w:r>
      <w:r>
        <w:tab/>
      </w:r>
    </w:p>
    <w:p w14:paraId="5816E0F9" w14:textId="7841FFF8" w:rsidR="009A3163" w:rsidRDefault="009A3163" w:rsidP="00C47429"/>
    <w:p w14:paraId="1705BE03" w14:textId="77777777" w:rsidR="00100525" w:rsidRDefault="00100525" w:rsidP="00C47429"/>
    <w:p w14:paraId="49B140E5" w14:textId="4AD55547" w:rsidR="00D124AB" w:rsidRDefault="00AD0A83" w:rsidP="00B64827">
      <w:pPr>
        <w:pStyle w:val="1"/>
      </w:pPr>
      <w:r>
        <w:rPr>
          <w:rFonts w:hint="eastAsia"/>
        </w:rPr>
        <w:t>「被告</w:t>
      </w:r>
      <w:r w:rsidR="00697A22">
        <w:rPr>
          <w:rFonts w:hint="eastAsia"/>
        </w:rPr>
        <w:t>主張その１</w:t>
      </w:r>
      <w:r>
        <w:rPr>
          <w:rFonts w:hint="eastAsia"/>
        </w:rPr>
        <w:t>・・・</w:t>
      </w:r>
      <w:r>
        <w:rPr>
          <w:rFonts w:hint="eastAsia"/>
        </w:rPr>
        <w:t>a</w:t>
      </w:r>
      <w:r>
        <w:rPr>
          <w:rFonts w:hint="eastAsia"/>
        </w:rPr>
        <w:t>、</w:t>
      </w:r>
      <w:r>
        <w:rPr>
          <w:rFonts w:hint="eastAsia"/>
        </w:rPr>
        <w:t>b</w:t>
      </w:r>
      <w:r>
        <w:rPr>
          <w:rFonts w:hint="eastAsia"/>
        </w:rPr>
        <w:t>、</w:t>
      </w:r>
      <w:r>
        <w:rPr>
          <w:rFonts w:hint="eastAsia"/>
        </w:rPr>
        <w:t>e</w:t>
      </w:r>
      <w:r>
        <w:rPr>
          <w:rFonts w:hint="eastAsia"/>
        </w:rPr>
        <w:t>」「乙第</w:t>
      </w:r>
      <w:r>
        <w:rPr>
          <w:rFonts w:hint="eastAsia"/>
        </w:rPr>
        <w:t>3</w:t>
      </w:r>
      <w:r>
        <w:rPr>
          <w:rFonts w:hint="eastAsia"/>
        </w:rPr>
        <w:t>号証」</w:t>
      </w:r>
      <w:r w:rsidR="00E447C4">
        <w:rPr>
          <w:rFonts w:hint="eastAsia"/>
        </w:rPr>
        <w:t>「被告からの補足説明（被告から見た全体の流れ）」</w:t>
      </w:r>
      <w:r>
        <w:rPr>
          <w:rFonts w:hint="eastAsia"/>
        </w:rPr>
        <w:t>への反論</w:t>
      </w:r>
    </w:p>
    <w:p w14:paraId="7AEC081E" w14:textId="5DC11E00" w:rsidR="00C47429" w:rsidRDefault="00697A22">
      <w:r>
        <w:rPr>
          <w:rFonts w:hint="eastAsia"/>
        </w:rPr>
        <w:t>「オイル漏れが止まっていない」</w:t>
      </w:r>
      <w:r w:rsidR="00E447C4">
        <w:rPr>
          <w:rFonts w:hint="eastAsia"/>
        </w:rPr>
        <w:t>「エンジオイルの漏れがひどい」</w:t>
      </w:r>
      <w:r>
        <w:rPr>
          <w:rFonts w:hint="eastAsia"/>
        </w:rPr>
        <w:t>と伝えた事はありません。</w:t>
      </w:r>
    </w:p>
    <w:p w14:paraId="01C39188" w14:textId="442B54FE" w:rsidR="00697A22" w:rsidRDefault="00697A22" w:rsidP="00697A22">
      <w:r>
        <w:rPr>
          <w:rFonts w:hint="eastAsia"/>
        </w:rPr>
        <w:t>被告への依頼事項は、アイドリング不調</w:t>
      </w:r>
      <w:r w:rsidR="000E7155">
        <w:rPr>
          <w:rFonts w:hint="eastAsia"/>
        </w:rPr>
        <w:t>の修理</w:t>
      </w:r>
      <w:r>
        <w:rPr>
          <w:rFonts w:hint="eastAsia"/>
        </w:rPr>
        <w:t>です。アイドリング不調の発生は、本年</w:t>
      </w:r>
      <w:r>
        <w:rPr>
          <w:rFonts w:hint="eastAsia"/>
        </w:rPr>
        <w:t>3</w:t>
      </w:r>
      <w:r>
        <w:rPr>
          <w:rFonts w:hint="eastAsia"/>
        </w:rPr>
        <w:t>月</w:t>
      </w:r>
      <w:r w:rsidR="000E7155">
        <w:rPr>
          <w:rFonts w:hint="eastAsia"/>
        </w:rPr>
        <w:t>頃</w:t>
      </w:r>
      <w:r>
        <w:rPr>
          <w:rFonts w:hint="eastAsia"/>
        </w:rPr>
        <w:t>からで、</w:t>
      </w:r>
      <w:r>
        <w:rPr>
          <w:rFonts w:hint="eastAsia"/>
        </w:rPr>
        <w:t>8</w:t>
      </w:r>
      <w:r>
        <w:rPr>
          <w:rFonts w:hint="eastAsia"/>
        </w:rPr>
        <w:t>月末にベルトが破断してから症状が悪化。それまでは、後退時時々エンストする程度でしたが、</w:t>
      </w:r>
      <w:r w:rsidR="000E7155">
        <w:rPr>
          <w:rFonts w:hint="eastAsia"/>
        </w:rPr>
        <w:t>ベルト破断後は、ひどく回転が上下することがあり、エンストが頻繁に起きるようになったと伝えています。</w:t>
      </w:r>
    </w:p>
    <w:p w14:paraId="29D61885" w14:textId="4CC6A283" w:rsidR="00D760BA" w:rsidRDefault="00D760BA" w:rsidP="00697A22">
      <w:r>
        <w:rPr>
          <w:rFonts w:hint="eastAsia"/>
        </w:rPr>
        <w:t>オイル漏れについては自身で修理し、目視で漏れの無い事を確認しているので、「オイル漏れが止まっていない」</w:t>
      </w:r>
      <w:r w:rsidR="00535615">
        <w:rPr>
          <w:rFonts w:hint="eastAsia"/>
        </w:rPr>
        <w:t>「エンジンオイルの漏れがひどい」</w:t>
      </w:r>
      <w:r>
        <w:rPr>
          <w:rFonts w:hint="eastAsia"/>
        </w:rPr>
        <w:t>事</w:t>
      </w:r>
      <w:r w:rsidR="00723E69">
        <w:rPr>
          <w:rFonts w:hint="eastAsia"/>
        </w:rPr>
        <w:t>は知りません。知らないことの</w:t>
      </w:r>
      <w:r>
        <w:rPr>
          <w:rFonts w:hint="eastAsia"/>
        </w:rPr>
        <w:t>点検を依頼する理由がありません。</w:t>
      </w:r>
      <w:r w:rsidR="00462B87">
        <w:rPr>
          <w:rFonts w:hint="eastAsia"/>
        </w:rPr>
        <w:t>被告</w:t>
      </w:r>
      <w:r w:rsidR="00BC780D">
        <w:rPr>
          <w:rFonts w:hint="eastAsia"/>
        </w:rPr>
        <w:t>従業員</w:t>
      </w:r>
      <w:r w:rsidR="00462B87">
        <w:rPr>
          <w:rFonts w:hint="eastAsia"/>
        </w:rPr>
        <w:t>がクランクシャフトシールから</w:t>
      </w:r>
      <w:r w:rsidR="00BC780D">
        <w:rPr>
          <w:rFonts w:hint="eastAsia"/>
        </w:rPr>
        <w:t>のみ</w:t>
      </w:r>
      <w:r w:rsidR="00462B87">
        <w:rPr>
          <w:rFonts w:hint="eastAsia"/>
        </w:rPr>
        <w:t>オイル漏れを発見したとしていますが（原告はオイル漏れ</w:t>
      </w:r>
      <w:r w:rsidR="00BC780D">
        <w:rPr>
          <w:rFonts w:hint="eastAsia"/>
        </w:rPr>
        <w:t>の写真や現場を</w:t>
      </w:r>
      <w:r w:rsidR="00462B87">
        <w:rPr>
          <w:rFonts w:hint="eastAsia"/>
        </w:rPr>
        <w:t>確認していないので、実際にどの程度漏れていたのかは不明）、当該部位は原告がオイル漏れ修理した箇所ではないですし、</w:t>
      </w:r>
      <w:r w:rsidR="00723E69">
        <w:rPr>
          <w:rFonts w:hint="eastAsia"/>
        </w:rPr>
        <w:t>容易に</w:t>
      </w:r>
      <w:r w:rsidR="00BC780D">
        <w:rPr>
          <w:rFonts w:hint="eastAsia"/>
        </w:rPr>
        <w:t>目視でわかる部位</w:t>
      </w:r>
      <w:r w:rsidR="00723E69">
        <w:rPr>
          <w:rFonts w:hint="eastAsia"/>
        </w:rPr>
        <w:t>ではなく、「エンジオイルの漏れがひどい」と伝えることができません。</w:t>
      </w:r>
    </w:p>
    <w:p w14:paraId="23387F51" w14:textId="77777777" w:rsidR="002B5DB8" w:rsidRDefault="002B5DB8" w:rsidP="00697A22"/>
    <w:p w14:paraId="396302E6" w14:textId="2EC2EDE4" w:rsidR="00697A22" w:rsidRDefault="00697A22" w:rsidP="00697A22">
      <w:r>
        <w:rPr>
          <w:rFonts w:hint="eastAsia"/>
        </w:rPr>
        <w:t>被告従業員にベルト破断時の症状を聞かれた際に、「オイル漏れも起こしていたので自身で修理し、完治していると思う」と伝えました。</w:t>
      </w:r>
      <w:r w:rsidR="00DB557F">
        <w:rPr>
          <w:rFonts w:hint="eastAsia"/>
        </w:rPr>
        <w:t>被告従業員</w:t>
      </w:r>
      <w:r w:rsidR="000E7155">
        <w:rPr>
          <w:rFonts w:hint="eastAsia"/>
        </w:rPr>
        <w:t>は、「オイル漏れ」に特別な関心を寄せたようで、「まずはオイル漏れを見させてもらう」と言われました。私は、「オイルは漏れてないと思う」と何度か伝えましたが、「オイル漏れはまずエンジンの上部から見させてもらう」と会話がかみ合っていなかったことを記憶しています。最終的には、</w:t>
      </w:r>
      <w:r w:rsidR="00D760BA">
        <w:rPr>
          <w:rFonts w:hint="eastAsia"/>
        </w:rPr>
        <w:t>オイル漏れについて</w:t>
      </w:r>
      <w:r w:rsidR="003D2ECF">
        <w:rPr>
          <w:rFonts w:hint="eastAsia"/>
        </w:rPr>
        <w:t>執拗</w:t>
      </w:r>
      <w:r w:rsidR="00C57FD3">
        <w:rPr>
          <w:rFonts w:hint="eastAsia"/>
        </w:rPr>
        <w:t>な関心を寄せている</w:t>
      </w:r>
      <w:r w:rsidR="00DB557F">
        <w:rPr>
          <w:rFonts w:hint="eastAsia"/>
        </w:rPr>
        <w:t>被告従業員</w:t>
      </w:r>
      <w:r w:rsidR="00C57FD3">
        <w:rPr>
          <w:rFonts w:hint="eastAsia"/>
        </w:rPr>
        <w:t>に対し、当時は明確に拒む理由もなく</w:t>
      </w:r>
      <w:r w:rsidR="000E7155">
        <w:rPr>
          <w:rFonts w:hint="eastAsia"/>
        </w:rPr>
        <w:t>「アイドリングの不調と関連があるのであればオイル漏れを見てください」と伝え</w:t>
      </w:r>
      <w:r w:rsidR="00C57FD3">
        <w:rPr>
          <w:rFonts w:hint="eastAsia"/>
        </w:rPr>
        <w:t>ました。</w:t>
      </w:r>
    </w:p>
    <w:p w14:paraId="7ADA7D16" w14:textId="00CB9583" w:rsidR="00723E69" w:rsidRPr="00DB557F" w:rsidRDefault="00723E69" w:rsidP="00697A22"/>
    <w:p w14:paraId="1D338641" w14:textId="62E1E9F8" w:rsidR="00723E69" w:rsidRDefault="00723E69" w:rsidP="00697A22">
      <w:r>
        <w:rPr>
          <w:rFonts w:hint="eastAsia"/>
        </w:rPr>
        <w:t>乙第</w:t>
      </w:r>
      <w:r>
        <w:rPr>
          <w:rFonts w:hint="eastAsia"/>
        </w:rPr>
        <w:t>3</w:t>
      </w:r>
      <w:r>
        <w:rPr>
          <w:rFonts w:hint="eastAsia"/>
        </w:rPr>
        <w:t>号証「作業指示書」は、本年</w:t>
      </w:r>
      <w:r>
        <w:rPr>
          <w:rFonts w:hint="eastAsia"/>
        </w:rPr>
        <w:t>9</w:t>
      </w:r>
      <w:r>
        <w:rPr>
          <w:rFonts w:hint="eastAsia"/>
        </w:rPr>
        <w:t>月</w:t>
      </w:r>
      <w:r>
        <w:rPr>
          <w:rFonts w:hint="eastAsia"/>
        </w:rPr>
        <w:t>19</w:t>
      </w:r>
      <w:r>
        <w:rPr>
          <w:rFonts w:hint="eastAsia"/>
        </w:rPr>
        <w:t>日に自動車を預けた際に原告従業員によって作成されただと思われます。これには原告が伝えた事と</w:t>
      </w:r>
      <w:r w:rsidR="009D617F">
        <w:rPr>
          <w:rFonts w:hint="eastAsia"/>
        </w:rPr>
        <w:t>多くが異なっています。</w:t>
      </w:r>
    </w:p>
    <w:p w14:paraId="0FD9B440" w14:textId="77777777" w:rsidR="009D617F" w:rsidRDefault="009D617F" w:rsidP="00697A22"/>
    <w:p w14:paraId="7ABCD4EA" w14:textId="4D26060E" w:rsidR="009D617F" w:rsidRPr="009D617F" w:rsidRDefault="009D617F" w:rsidP="009D617F">
      <w:pPr>
        <w:pStyle w:val="a3"/>
        <w:numPr>
          <w:ilvl w:val="0"/>
          <w:numId w:val="9"/>
        </w:numPr>
        <w:ind w:leftChars="0"/>
        <w:rPr>
          <w:b/>
        </w:rPr>
      </w:pPr>
      <w:r w:rsidRPr="009D617F">
        <w:rPr>
          <w:rFonts w:hint="eastAsia"/>
          <w:b/>
        </w:rPr>
        <w:lastRenderedPageBreak/>
        <w:t>「ベルト切れを自分で交換後ハウジング付近オイル漏れ症状があり」</w:t>
      </w:r>
    </w:p>
    <w:p w14:paraId="57CEF098" w14:textId="5FB84A06" w:rsidR="0084666E" w:rsidRDefault="0084666E" w:rsidP="00697A22">
      <w:r>
        <w:rPr>
          <w:rFonts w:hint="eastAsia"/>
        </w:rPr>
        <w:t>原告が認識している</w:t>
      </w:r>
      <w:r w:rsidR="009D617F">
        <w:rPr>
          <w:rFonts w:hint="eastAsia"/>
        </w:rPr>
        <w:t>オイル漏れ</w:t>
      </w:r>
      <w:r w:rsidR="00BC35EE">
        <w:rPr>
          <w:rFonts w:hint="eastAsia"/>
        </w:rPr>
        <w:t>（オイルフィルターハウジング部）</w:t>
      </w:r>
      <w:r w:rsidR="009D617F">
        <w:rPr>
          <w:rFonts w:hint="eastAsia"/>
        </w:rPr>
        <w:t>が発生していたのは、ベルト切れを起こした時点です</w:t>
      </w:r>
      <w:r>
        <w:rPr>
          <w:rFonts w:hint="eastAsia"/>
        </w:rPr>
        <w:t>。オイルが漏れるとベルトにかかる部位であったため、ベルト切れの</w:t>
      </w:r>
      <w:r>
        <w:rPr>
          <w:rFonts w:hint="eastAsia"/>
        </w:rPr>
        <w:t>1</w:t>
      </w:r>
      <w:r>
        <w:rPr>
          <w:rFonts w:hint="eastAsia"/>
        </w:rPr>
        <w:t>つの原因であったと思われます。ベルト切れと合わせて修理をしていますと伝えています。</w:t>
      </w:r>
    </w:p>
    <w:p w14:paraId="4A0EDBF3" w14:textId="17B186C0" w:rsidR="009D617F" w:rsidRDefault="009D617F" w:rsidP="00697A22">
      <w:r>
        <w:rPr>
          <w:rFonts w:hint="eastAsia"/>
        </w:rPr>
        <w:t>ベルト切れ</w:t>
      </w:r>
      <w:r w:rsidR="0084666E">
        <w:rPr>
          <w:rFonts w:hint="eastAsia"/>
        </w:rPr>
        <w:t>を自分で交換</w:t>
      </w:r>
      <w:r>
        <w:rPr>
          <w:rFonts w:hint="eastAsia"/>
        </w:rPr>
        <w:t>後ではありません。</w:t>
      </w:r>
    </w:p>
    <w:p w14:paraId="0316D203" w14:textId="2DE4B6F8" w:rsidR="009D617F" w:rsidRDefault="009D617F" w:rsidP="00697A22"/>
    <w:p w14:paraId="3A4C1904" w14:textId="6621AE98" w:rsidR="009D617F" w:rsidRPr="009D617F" w:rsidRDefault="009D617F" w:rsidP="009D617F">
      <w:pPr>
        <w:pStyle w:val="a3"/>
        <w:numPr>
          <w:ilvl w:val="0"/>
          <w:numId w:val="9"/>
        </w:numPr>
        <w:ind w:leftChars="0"/>
        <w:rPr>
          <w:b/>
        </w:rPr>
      </w:pPr>
      <w:r w:rsidRPr="009D617F">
        <w:rPr>
          <w:rFonts w:hint="eastAsia"/>
          <w:b/>
        </w:rPr>
        <w:t>「タペットカバーＧＫをお客様で交換した。後に、コンピューター診断でエアマスが不良だと診断が出たので、エアマスも交換。」</w:t>
      </w:r>
    </w:p>
    <w:p w14:paraId="4C5F8796" w14:textId="063B9B58" w:rsidR="00723E69" w:rsidRDefault="00BC35EE" w:rsidP="00697A22">
      <w:r>
        <w:rPr>
          <w:rFonts w:hint="eastAsia"/>
        </w:rPr>
        <w:t>何か原告側で行っていることはないかとの問いに対し、プラグホールにオイルが溜まっていたために</w:t>
      </w:r>
      <w:r w:rsidR="009D617F">
        <w:rPr>
          <w:rFonts w:hint="eastAsia"/>
        </w:rPr>
        <w:t>タペットカバーガスケットを</w:t>
      </w:r>
      <w:r>
        <w:rPr>
          <w:rFonts w:hint="eastAsia"/>
        </w:rPr>
        <w:t>本年</w:t>
      </w:r>
      <w:r>
        <w:rPr>
          <w:rFonts w:hint="eastAsia"/>
        </w:rPr>
        <w:t>4</w:t>
      </w:r>
      <w:r>
        <w:rPr>
          <w:rFonts w:hint="eastAsia"/>
        </w:rPr>
        <w:t>月</w:t>
      </w:r>
      <w:r w:rsidR="00C91043">
        <w:rPr>
          <w:rFonts w:hint="eastAsia"/>
        </w:rPr>
        <w:t>上旬</w:t>
      </w:r>
      <w:r>
        <w:rPr>
          <w:rFonts w:hint="eastAsia"/>
        </w:rPr>
        <w:t>に</w:t>
      </w:r>
      <w:r w:rsidR="009D617F">
        <w:rPr>
          <w:rFonts w:hint="eastAsia"/>
        </w:rPr>
        <w:t>交換したと伝えています。下記ウェブサイトに原告が記した作業記録もあります。</w:t>
      </w:r>
    </w:p>
    <w:p w14:paraId="37E77BBF" w14:textId="4EBC9249" w:rsidR="009D617F" w:rsidRDefault="00B351A4" w:rsidP="00697A22">
      <w:hyperlink r:id="rId8" w:history="1">
        <w:r w:rsidR="009D617F" w:rsidRPr="00662723">
          <w:rPr>
            <w:rStyle w:val="af"/>
          </w:rPr>
          <w:t>https://bodaboda.info/blog/?p=650</w:t>
        </w:r>
      </w:hyperlink>
    </w:p>
    <w:p w14:paraId="640EEB54" w14:textId="37C32DF3" w:rsidR="009D617F" w:rsidRDefault="00BC35EE" w:rsidP="00697A22">
      <w:r>
        <w:rPr>
          <w:rFonts w:hint="eastAsia"/>
        </w:rPr>
        <w:t>本年</w:t>
      </w:r>
      <w:r>
        <w:rPr>
          <w:rFonts w:hint="eastAsia"/>
        </w:rPr>
        <w:t>9</w:t>
      </w:r>
      <w:r>
        <w:rPr>
          <w:rFonts w:hint="eastAsia"/>
        </w:rPr>
        <w:t>月上旬、原告が切れたベルトとともに</w:t>
      </w:r>
      <w:r w:rsidR="009D617F">
        <w:rPr>
          <w:rFonts w:hint="eastAsia"/>
        </w:rPr>
        <w:t>オイル漏れが発生していたために交換した部位は、オイル</w:t>
      </w:r>
      <w:r w:rsidR="0084666E">
        <w:rPr>
          <w:rFonts w:hint="eastAsia"/>
        </w:rPr>
        <w:t>フィルター</w:t>
      </w:r>
      <w:r w:rsidR="009D617F">
        <w:rPr>
          <w:rFonts w:hint="eastAsia"/>
        </w:rPr>
        <w:t>ハウジングガスケット</w:t>
      </w:r>
      <w:r w:rsidR="0084666E">
        <w:rPr>
          <w:rFonts w:hint="eastAsia"/>
        </w:rPr>
        <w:t>とオイルクーラー部のガスケット</w:t>
      </w:r>
      <w:r w:rsidR="009D617F">
        <w:rPr>
          <w:rFonts w:hint="eastAsia"/>
        </w:rPr>
        <w:t>2</w:t>
      </w:r>
      <w:r w:rsidR="009D617F">
        <w:rPr>
          <w:rFonts w:hint="eastAsia"/>
        </w:rPr>
        <w:t>か所です。</w:t>
      </w:r>
    </w:p>
    <w:p w14:paraId="6B80D027" w14:textId="77777777" w:rsidR="0084666E" w:rsidRPr="0084666E" w:rsidRDefault="0084666E" w:rsidP="00697A22"/>
    <w:p w14:paraId="5C4BD574" w14:textId="519F7D0D" w:rsidR="0084666E" w:rsidRPr="0084666E" w:rsidRDefault="0084666E" w:rsidP="0084666E">
      <w:pPr>
        <w:pStyle w:val="a3"/>
        <w:numPr>
          <w:ilvl w:val="0"/>
          <w:numId w:val="9"/>
        </w:numPr>
        <w:ind w:leftChars="0"/>
        <w:rPr>
          <w:b/>
        </w:rPr>
      </w:pPr>
      <w:r w:rsidRPr="0084666E">
        <w:rPr>
          <w:rFonts w:hint="eastAsia"/>
          <w:b/>
        </w:rPr>
        <w:t>「（Ｒでもエンストあり）」</w:t>
      </w:r>
    </w:p>
    <w:p w14:paraId="4AE21433" w14:textId="773DA979" w:rsidR="009D617F" w:rsidRDefault="0084666E" w:rsidP="00697A22">
      <w:r>
        <w:rPr>
          <w:rFonts w:hint="eastAsia"/>
        </w:rPr>
        <w:t>Ｒ（リバース）でエンストを起こすことがあったのは、ベルト切れ前の症状です。</w:t>
      </w:r>
    </w:p>
    <w:p w14:paraId="14277D8D" w14:textId="77777777" w:rsidR="0084666E" w:rsidRPr="00723E69" w:rsidRDefault="0084666E" w:rsidP="00697A22"/>
    <w:p w14:paraId="6073A40D" w14:textId="10360EB9" w:rsidR="00723E69" w:rsidRDefault="00723E69" w:rsidP="00697A22">
      <w:r>
        <w:rPr>
          <w:rFonts w:hint="eastAsia"/>
        </w:rPr>
        <w:t>上記を振り返えると、</w:t>
      </w:r>
      <w:r w:rsidR="00DB557F">
        <w:rPr>
          <w:rFonts w:hint="eastAsia"/>
        </w:rPr>
        <w:t>被告従業員</w:t>
      </w:r>
      <w:r>
        <w:rPr>
          <w:rFonts w:hint="eastAsia"/>
        </w:rPr>
        <w:t>は当方の依頼を理解しておらず、基本的なところが全く伝わっていなかったのだなと思います。</w:t>
      </w:r>
    </w:p>
    <w:p w14:paraId="6DAB825C" w14:textId="07B5FBFC" w:rsidR="0084666E" w:rsidRDefault="0084666E" w:rsidP="00697A22">
      <w:r>
        <w:rPr>
          <w:rFonts w:hint="eastAsia"/>
        </w:rPr>
        <w:t>なお、作業指示書は</w:t>
      </w:r>
      <w:r w:rsidR="00BC35EE">
        <w:rPr>
          <w:rFonts w:hint="eastAsia"/>
        </w:rPr>
        <w:t>自動車を預けた際に原告には</w:t>
      </w:r>
      <w:r w:rsidR="00C91043">
        <w:rPr>
          <w:rFonts w:hint="eastAsia"/>
        </w:rPr>
        <w:t>提示</w:t>
      </w:r>
      <w:r w:rsidR="00BC35EE">
        <w:rPr>
          <w:rFonts w:hint="eastAsia"/>
        </w:rPr>
        <w:t>されず内容を確認することは出来ませんでした。</w:t>
      </w:r>
    </w:p>
    <w:p w14:paraId="7FFAAF4C" w14:textId="77777777" w:rsidR="00723E69" w:rsidRPr="00BC35EE" w:rsidRDefault="00723E69" w:rsidP="003D04EC"/>
    <w:p w14:paraId="4B7E7C7B" w14:textId="3C23874B" w:rsidR="003D04EC" w:rsidRDefault="003D04EC" w:rsidP="003D04EC">
      <w:r>
        <w:rPr>
          <w:rFonts w:hint="eastAsia"/>
        </w:rPr>
        <w:t>本年</w:t>
      </w:r>
      <w:r>
        <w:rPr>
          <w:rFonts w:hint="eastAsia"/>
        </w:rPr>
        <w:t>10</w:t>
      </w:r>
      <w:r>
        <w:rPr>
          <w:rFonts w:hint="eastAsia"/>
        </w:rPr>
        <w:t>月</w:t>
      </w:r>
      <w:r>
        <w:rPr>
          <w:rFonts w:hint="eastAsia"/>
        </w:rPr>
        <w:t>14</w:t>
      </w:r>
      <w:r>
        <w:rPr>
          <w:rFonts w:hint="eastAsia"/>
        </w:rPr>
        <w:t>日の自動車引き取り時に、</w:t>
      </w:r>
      <w:r w:rsidR="00DB557F">
        <w:rPr>
          <w:rFonts w:hint="eastAsia"/>
        </w:rPr>
        <w:t>被告従業員</w:t>
      </w:r>
      <w:r w:rsidR="00535615">
        <w:rPr>
          <w:rFonts w:hint="eastAsia"/>
        </w:rPr>
        <w:t>が</w:t>
      </w:r>
      <w:r>
        <w:rPr>
          <w:rFonts w:hint="eastAsia"/>
        </w:rPr>
        <w:t>「オイル漏れでお預かりしていた</w:t>
      </w:r>
      <w:r w:rsidR="00535615">
        <w:rPr>
          <w:rFonts w:hint="eastAsia"/>
        </w:rPr>
        <w:t>車ですね</w:t>
      </w:r>
      <w:r>
        <w:rPr>
          <w:rFonts w:hint="eastAsia"/>
        </w:rPr>
        <w:t>」と</w:t>
      </w:r>
      <w:r w:rsidR="004702FC">
        <w:rPr>
          <w:rFonts w:hint="eastAsia"/>
        </w:rPr>
        <w:t>発言された</w:t>
      </w:r>
      <w:r w:rsidR="00535615">
        <w:rPr>
          <w:rFonts w:hint="eastAsia"/>
        </w:rPr>
        <w:t>事</w:t>
      </w:r>
      <w:r>
        <w:rPr>
          <w:rFonts w:hint="eastAsia"/>
        </w:rPr>
        <w:t>に対し、</w:t>
      </w:r>
      <w:r w:rsidR="00BC35EE">
        <w:rPr>
          <w:rFonts w:hint="eastAsia"/>
        </w:rPr>
        <w:t>原告は</w:t>
      </w:r>
      <w:r>
        <w:rPr>
          <w:rFonts w:hint="eastAsia"/>
        </w:rPr>
        <w:t>明確に否定し、「オイル漏れ」の点検依頼はしていないと語気を強めて伝えました。</w:t>
      </w:r>
      <w:r w:rsidR="00DB557F">
        <w:rPr>
          <w:rFonts w:hint="eastAsia"/>
        </w:rPr>
        <w:t>被告従業員</w:t>
      </w:r>
      <w:r w:rsidR="00535615">
        <w:rPr>
          <w:rFonts w:hint="eastAsia"/>
        </w:rPr>
        <w:t>はその場で</w:t>
      </w:r>
      <w:r>
        <w:rPr>
          <w:rFonts w:hint="eastAsia"/>
        </w:rPr>
        <w:t>「そうでしたね」と</w:t>
      </w:r>
      <w:r w:rsidR="00C57FD3">
        <w:rPr>
          <w:rFonts w:hint="eastAsia"/>
        </w:rPr>
        <w:t>オイル漏れ点検の依頼は受けていないと認めたにもかかわらず、</w:t>
      </w:r>
      <w:r>
        <w:rPr>
          <w:rFonts w:hint="eastAsia"/>
        </w:rPr>
        <w:t>なぜ今になって</w:t>
      </w:r>
      <w:r w:rsidR="00C91043">
        <w:rPr>
          <w:rFonts w:hint="eastAsia"/>
        </w:rPr>
        <w:t>主張を変更</w:t>
      </w:r>
      <w:r>
        <w:rPr>
          <w:rFonts w:hint="eastAsia"/>
        </w:rPr>
        <w:t>されるのか分かりません。</w:t>
      </w:r>
    </w:p>
    <w:p w14:paraId="56959F39" w14:textId="77777777" w:rsidR="004702FC" w:rsidRPr="00DB557F" w:rsidRDefault="004702FC" w:rsidP="003D04EC"/>
    <w:p w14:paraId="3D995D52" w14:textId="206CA309" w:rsidR="00462B87" w:rsidRDefault="00C57FD3" w:rsidP="009A3163">
      <w:pPr>
        <w:rPr>
          <w:rFonts w:asciiTheme="majorHAnsi" w:eastAsiaTheme="majorEastAsia" w:hAnsiTheme="majorHAnsi" w:cstheme="majorBidi"/>
          <w:sz w:val="24"/>
          <w:szCs w:val="24"/>
        </w:rPr>
      </w:pPr>
      <w:r>
        <w:rPr>
          <w:rFonts w:hint="eastAsia"/>
        </w:rPr>
        <w:t>被告の主張にレストランの注文へのたとえがあります。</w:t>
      </w:r>
      <w:r w:rsidR="00902133">
        <w:rPr>
          <w:rFonts w:hint="eastAsia"/>
        </w:rPr>
        <w:t>「オイル漏れ」については、上記のやり取りがあり、</w:t>
      </w:r>
      <w:r w:rsidR="00D760BA">
        <w:rPr>
          <w:rFonts w:hint="eastAsia"/>
        </w:rPr>
        <w:t>請求に当該</w:t>
      </w:r>
      <w:r w:rsidR="00902133">
        <w:rPr>
          <w:rFonts w:hint="eastAsia"/>
        </w:rPr>
        <w:t>項目が含まれているとは思いませんでした。他の項目について、本年</w:t>
      </w:r>
      <w:r w:rsidR="00902133">
        <w:rPr>
          <w:rFonts w:hint="eastAsia"/>
        </w:rPr>
        <w:t>10</w:t>
      </w:r>
      <w:r w:rsidR="00902133">
        <w:rPr>
          <w:rFonts w:hint="eastAsia"/>
        </w:rPr>
        <w:t>月</w:t>
      </w:r>
      <w:r w:rsidR="00902133">
        <w:rPr>
          <w:rFonts w:hint="eastAsia"/>
        </w:rPr>
        <w:t>14</w:t>
      </w:r>
      <w:r w:rsidR="00902133">
        <w:rPr>
          <w:rFonts w:hint="eastAsia"/>
        </w:rPr>
        <w:t>日の時点では不具合箇所の特定ができておらず、点検内容が原告の依頼に対し正当であったものかを確認</w:t>
      </w:r>
      <w:r w:rsidR="00D760BA">
        <w:rPr>
          <w:rFonts w:hint="eastAsia"/>
        </w:rPr>
        <w:t>する</w:t>
      </w:r>
      <w:r w:rsidR="00902133">
        <w:rPr>
          <w:rFonts w:hint="eastAsia"/>
        </w:rPr>
        <w:t>すべがありませんでした。また、自動車は被告のもとにあることから支払いを済ませなければ返却されないとの思いで支払いをしています。</w:t>
      </w:r>
      <w:r w:rsidR="00462B87">
        <w:br w:type="page"/>
      </w:r>
    </w:p>
    <w:p w14:paraId="158A2B2B" w14:textId="253A0332" w:rsidR="00D124AB" w:rsidRDefault="00AD0A83" w:rsidP="00462B87">
      <w:pPr>
        <w:pStyle w:val="1"/>
      </w:pPr>
      <w:r>
        <w:rPr>
          <w:rFonts w:hint="eastAsia"/>
        </w:rPr>
        <w:lastRenderedPageBreak/>
        <w:t>「被告の主張その</w:t>
      </w:r>
      <w:r>
        <w:rPr>
          <w:rFonts w:hint="eastAsia"/>
        </w:rPr>
        <w:t>2</w:t>
      </w:r>
      <w:r>
        <w:rPr>
          <w:rFonts w:hint="eastAsia"/>
        </w:rPr>
        <w:t>・・・</w:t>
      </w:r>
      <w:r>
        <w:rPr>
          <w:rFonts w:hint="eastAsia"/>
        </w:rPr>
        <w:t>c</w:t>
      </w:r>
      <w:r>
        <w:rPr>
          <w:rFonts w:hint="eastAsia"/>
        </w:rPr>
        <w:t>、</w:t>
      </w:r>
      <w:r>
        <w:rPr>
          <w:rFonts w:hint="eastAsia"/>
        </w:rPr>
        <w:t>d</w:t>
      </w:r>
      <w:r>
        <w:rPr>
          <w:rFonts w:hint="eastAsia"/>
        </w:rPr>
        <w:t>に対しいて」への反論</w:t>
      </w:r>
    </w:p>
    <w:p w14:paraId="6A8E5A82" w14:textId="7C2BA904" w:rsidR="00DD7BD9" w:rsidRDefault="00DD7BD9" w:rsidP="00DD7BD9">
      <w:r>
        <w:rPr>
          <w:rFonts w:hint="eastAsia"/>
        </w:rPr>
        <w:t>インターネット上には、同様の症状が多数報告されており、</w:t>
      </w:r>
      <w:r w:rsidR="00535615">
        <w:rPr>
          <w:rFonts w:hint="eastAsia"/>
        </w:rPr>
        <w:t>原告</w:t>
      </w:r>
      <w:r w:rsidR="000327F8">
        <w:rPr>
          <w:rFonts w:hint="eastAsia"/>
        </w:rPr>
        <w:t>は独自に</w:t>
      </w:r>
      <w:r>
        <w:rPr>
          <w:rFonts w:hint="eastAsia"/>
        </w:rPr>
        <w:t>その対処を実践し、修理完了しています。被告から伝えられたクランクシールからオイル漏れをしているという情報は、修理を行う上で補足情報として参考にしていますが、オイル漏れをしている</w:t>
      </w:r>
      <w:r w:rsidR="00E13F43">
        <w:rPr>
          <w:rFonts w:hint="eastAsia"/>
        </w:rPr>
        <w:t>という情報</w:t>
      </w:r>
      <w:r>
        <w:rPr>
          <w:rFonts w:hint="eastAsia"/>
        </w:rPr>
        <w:t>から交換したわけではありません。それは、事前にスモークテスト</w:t>
      </w:r>
      <w:r w:rsidR="00526C59">
        <w:rPr>
          <w:rStyle w:val="a6"/>
        </w:rPr>
        <w:footnoteReference w:id="1"/>
      </w:r>
      <w:r>
        <w:rPr>
          <w:rFonts w:hint="eastAsia"/>
        </w:rPr>
        <w:t>（甲第２号証：不具合箇所特定のスモークテスト内容）で不具合箇所の特定を試みていることからも明らかです。</w:t>
      </w:r>
    </w:p>
    <w:p w14:paraId="12D4F26F" w14:textId="7A7C931C" w:rsidR="002B0C30" w:rsidRDefault="00155216">
      <w:r>
        <w:rPr>
          <w:rFonts w:hint="eastAsia"/>
        </w:rPr>
        <w:t>本年</w:t>
      </w:r>
      <w:r>
        <w:rPr>
          <w:rFonts w:hint="eastAsia"/>
        </w:rPr>
        <w:t>10</w:t>
      </w:r>
      <w:r>
        <w:rPr>
          <w:rFonts w:hint="eastAsia"/>
        </w:rPr>
        <w:t>月</w:t>
      </w:r>
      <w:r>
        <w:rPr>
          <w:rFonts w:hint="eastAsia"/>
        </w:rPr>
        <w:t>6</w:t>
      </w:r>
      <w:r>
        <w:rPr>
          <w:rFonts w:hint="eastAsia"/>
        </w:rPr>
        <w:t>日、事前に日時を告げて</w:t>
      </w:r>
      <w:r>
        <w:rPr>
          <w:rFonts w:hint="eastAsia"/>
        </w:rPr>
        <w:t>MAF</w:t>
      </w:r>
      <w:r>
        <w:rPr>
          <w:rFonts w:hint="eastAsia"/>
        </w:rPr>
        <w:t>センサーを持ち込みました。原告は容易な部品交換であるため、その場で交換して症状を確認してもらえると思い込んでいましたが、担当者不在でした。交換による結果を待ちましたが、</w:t>
      </w:r>
      <w:r>
        <w:rPr>
          <w:rFonts w:hint="eastAsia"/>
        </w:rPr>
        <w:t>4</w:t>
      </w:r>
      <w:r>
        <w:rPr>
          <w:rFonts w:hint="eastAsia"/>
        </w:rPr>
        <w:t>日経過しても連絡がありませんでした。</w:t>
      </w:r>
      <w:r w:rsidR="002B0C30">
        <w:rPr>
          <w:rFonts w:hint="eastAsia"/>
        </w:rPr>
        <w:t>自動車を預けてから既に</w:t>
      </w:r>
      <w:r w:rsidR="002B0C30">
        <w:rPr>
          <w:rFonts w:hint="eastAsia"/>
        </w:rPr>
        <w:t>3</w:t>
      </w:r>
      <w:r w:rsidR="002B0C30">
        <w:rPr>
          <w:rFonts w:hint="eastAsia"/>
        </w:rPr>
        <w:t>週間が経過していましたが、アイドリング不調に関し進展が見られ</w:t>
      </w:r>
      <w:r>
        <w:rPr>
          <w:rFonts w:hint="eastAsia"/>
        </w:rPr>
        <w:t>ず被告による修理に疑念を抱いていたこともあり</w:t>
      </w:r>
      <w:r w:rsidR="002B0C30">
        <w:rPr>
          <w:rFonts w:hint="eastAsia"/>
        </w:rPr>
        <w:t>、本年</w:t>
      </w:r>
      <w:r w:rsidR="002B0C30">
        <w:rPr>
          <w:rFonts w:hint="eastAsia"/>
        </w:rPr>
        <w:t>10</w:t>
      </w:r>
      <w:r w:rsidR="002B0C30">
        <w:rPr>
          <w:rFonts w:hint="eastAsia"/>
        </w:rPr>
        <w:t>月</w:t>
      </w:r>
      <w:r w:rsidR="002B0C30">
        <w:rPr>
          <w:rFonts w:hint="eastAsia"/>
        </w:rPr>
        <w:t>10</w:t>
      </w:r>
      <w:r w:rsidR="002B0C30">
        <w:rPr>
          <w:rFonts w:hint="eastAsia"/>
        </w:rPr>
        <w:t>日頃インターネットで情報収集を行いました。</w:t>
      </w:r>
    </w:p>
    <w:p w14:paraId="5CC1AE30" w14:textId="48AC3E0A" w:rsidR="00C47429" w:rsidRDefault="00DB0E51">
      <w:r>
        <w:rPr>
          <w:rFonts w:hint="eastAsia"/>
        </w:rPr>
        <w:t>インターネット</w:t>
      </w:r>
      <w:r w:rsidR="00DD7BD9">
        <w:rPr>
          <w:rFonts w:hint="eastAsia"/>
        </w:rPr>
        <w:t>で</w:t>
      </w:r>
      <w:r>
        <w:rPr>
          <w:rFonts w:hint="eastAsia"/>
        </w:rPr>
        <w:t>「</w:t>
      </w:r>
      <w:proofErr w:type="spellStart"/>
      <w:r>
        <w:rPr>
          <w:rFonts w:hint="eastAsia"/>
        </w:rPr>
        <w:t>b</w:t>
      </w:r>
      <w:r>
        <w:t>mw</w:t>
      </w:r>
      <w:proofErr w:type="spellEnd"/>
      <w:r>
        <w:t xml:space="preserve"> 2d06 belt shredded</w:t>
      </w:r>
      <w:r>
        <w:rPr>
          <w:rStyle w:val="a6"/>
        </w:rPr>
        <w:footnoteReference w:id="2"/>
      </w:r>
      <w:r>
        <w:rPr>
          <w:rFonts w:hint="eastAsia"/>
        </w:rPr>
        <w:t>」といったキーワードで検索を行うと、症状として類似したものが複数見つ</w:t>
      </w:r>
      <w:r w:rsidR="00DD7BD9">
        <w:rPr>
          <w:rFonts w:hint="eastAsia"/>
        </w:rPr>
        <w:t>かります</w:t>
      </w:r>
      <w:r>
        <w:rPr>
          <w:rFonts w:hint="eastAsia"/>
        </w:rPr>
        <w:t>。具体的には、次の</w:t>
      </w:r>
      <w:r w:rsidR="00526C59">
        <w:rPr>
          <w:rFonts w:hint="eastAsia"/>
        </w:rPr>
        <w:t>ウェブ</w:t>
      </w:r>
      <w:r>
        <w:rPr>
          <w:rFonts w:hint="eastAsia"/>
        </w:rPr>
        <w:t>サイト</w:t>
      </w:r>
      <w:r w:rsidR="00DD7BD9">
        <w:rPr>
          <w:rFonts w:hint="eastAsia"/>
        </w:rPr>
        <w:t>です</w:t>
      </w:r>
      <w:r>
        <w:rPr>
          <w:rFonts w:hint="eastAsia"/>
        </w:rPr>
        <w:t>。</w:t>
      </w:r>
    </w:p>
    <w:p w14:paraId="22D39B5D" w14:textId="54F8C244" w:rsidR="00146341" w:rsidRDefault="00146341">
      <w:r>
        <w:rPr>
          <w:rFonts w:hint="eastAsia"/>
        </w:rPr>
        <w:t>書かれている内容はおおよそ次の通りです。</w:t>
      </w:r>
    </w:p>
    <w:p w14:paraId="27A0D582" w14:textId="5214DE83" w:rsidR="00BC67B7" w:rsidRDefault="00B64827" w:rsidP="00BC67B7">
      <w:pPr>
        <w:pStyle w:val="a3"/>
        <w:numPr>
          <w:ilvl w:val="0"/>
          <w:numId w:val="8"/>
        </w:numPr>
        <w:ind w:leftChars="0"/>
      </w:pPr>
      <w:r>
        <w:rPr>
          <w:rFonts w:hint="eastAsia"/>
        </w:rPr>
        <w:t>これら</w:t>
      </w:r>
      <w:r w:rsidR="00BC67B7">
        <w:rPr>
          <w:rFonts w:hint="eastAsia"/>
        </w:rPr>
        <w:t>サイトの事例</w:t>
      </w:r>
      <w:r>
        <w:rPr>
          <w:rFonts w:hint="eastAsia"/>
        </w:rPr>
        <w:t>は、</w:t>
      </w:r>
      <w:r w:rsidR="00BC67B7">
        <w:rPr>
          <w:rFonts w:hint="eastAsia"/>
        </w:rPr>
        <w:t>原告の</w:t>
      </w:r>
      <w:r>
        <w:rPr>
          <w:rFonts w:hint="eastAsia"/>
        </w:rPr>
        <w:t>当該自動車が搭載する</w:t>
      </w:r>
      <w:r w:rsidR="00BC67B7">
        <w:rPr>
          <w:rFonts w:hint="eastAsia"/>
        </w:rPr>
        <w:t>のと同等の</w:t>
      </w:r>
      <w:r w:rsidR="00E13F43">
        <w:rPr>
          <w:rFonts w:hint="eastAsia"/>
        </w:rPr>
        <w:t>BMW</w:t>
      </w:r>
      <w:r w:rsidR="00E13F43">
        <w:rPr>
          <w:rFonts w:hint="eastAsia"/>
        </w:rPr>
        <w:t>社製</w:t>
      </w:r>
      <w:r>
        <w:rPr>
          <w:rFonts w:hint="eastAsia"/>
        </w:rPr>
        <w:t>N</w:t>
      </w:r>
      <w:r>
        <w:rPr>
          <w:rFonts w:hint="eastAsia"/>
        </w:rPr>
        <w:t>シリーズエンジンに関するもの</w:t>
      </w:r>
      <w:r w:rsidR="00BC67B7">
        <w:rPr>
          <w:rFonts w:hint="eastAsia"/>
        </w:rPr>
        <w:t>。</w:t>
      </w:r>
    </w:p>
    <w:p w14:paraId="2CA85D6D" w14:textId="3FC7AFD8" w:rsidR="00BC67B7" w:rsidRDefault="00BC67B7" w:rsidP="00BC67B7">
      <w:pPr>
        <w:pStyle w:val="a3"/>
        <w:numPr>
          <w:ilvl w:val="0"/>
          <w:numId w:val="8"/>
        </w:numPr>
        <w:ind w:leftChars="0"/>
      </w:pPr>
      <w:r>
        <w:rPr>
          <w:rFonts w:hint="eastAsia"/>
        </w:rPr>
        <w:t>原告自動車と</w:t>
      </w:r>
      <w:r w:rsidR="00B64827">
        <w:rPr>
          <w:rFonts w:hint="eastAsia"/>
        </w:rPr>
        <w:t>同様</w:t>
      </w:r>
      <w:r w:rsidR="00E13F43">
        <w:rPr>
          <w:rFonts w:hint="eastAsia"/>
        </w:rPr>
        <w:t>の</w:t>
      </w:r>
      <w:r w:rsidR="00B64827">
        <w:rPr>
          <w:rFonts w:hint="eastAsia"/>
        </w:rPr>
        <w:t>ベルト切れが起き、</w:t>
      </w:r>
      <w:r w:rsidR="00E13F43">
        <w:rPr>
          <w:rFonts w:hint="eastAsia"/>
        </w:rPr>
        <w:t>OBD2</w:t>
      </w:r>
      <w:r w:rsidR="00E13F43">
        <w:rPr>
          <w:rFonts w:hint="eastAsia"/>
        </w:rPr>
        <w:t>診断機で故障コード</w:t>
      </w:r>
      <w:r w:rsidR="00E13F43">
        <w:rPr>
          <w:rFonts w:hint="eastAsia"/>
        </w:rPr>
        <w:t>2d06</w:t>
      </w:r>
      <w:r w:rsidR="00E13F43">
        <w:rPr>
          <w:rFonts w:hint="eastAsia"/>
        </w:rPr>
        <w:t>（診断機によっては同様のコードが</w:t>
      </w:r>
      <w:r w:rsidR="00E13F43">
        <w:rPr>
          <w:rFonts w:hint="eastAsia"/>
        </w:rPr>
        <w:t>p</w:t>
      </w:r>
      <w:r w:rsidR="00E13F43">
        <w:t>1415</w:t>
      </w:r>
      <w:r w:rsidR="00E13F43">
        <w:rPr>
          <w:rFonts w:hint="eastAsia"/>
        </w:rPr>
        <w:t>として検出）を検出。</w:t>
      </w:r>
    </w:p>
    <w:p w14:paraId="6AB1CF6D" w14:textId="156C1804" w:rsidR="004702FC" w:rsidRDefault="004702FC" w:rsidP="00BC67B7">
      <w:pPr>
        <w:pStyle w:val="a3"/>
        <w:numPr>
          <w:ilvl w:val="0"/>
          <w:numId w:val="8"/>
        </w:numPr>
        <w:ind w:leftChars="0"/>
      </w:pPr>
      <w:r>
        <w:rPr>
          <w:rFonts w:hint="eastAsia"/>
        </w:rPr>
        <w:t>MAF</w:t>
      </w:r>
      <w:r>
        <w:rPr>
          <w:rFonts w:hint="eastAsia"/>
        </w:rPr>
        <w:t>センサーを交換しても改善しない。</w:t>
      </w:r>
    </w:p>
    <w:p w14:paraId="73452934" w14:textId="77777777" w:rsidR="00C91043" w:rsidRDefault="00C91043" w:rsidP="00C91043">
      <w:pPr>
        <w:pStyle w:val="a3"/>
        <w:numPr>
          <w:ilvl w:val="0"/>
          <w:numId w:val="8"/>
        </w:numPr>
        <w:ind w:leftChars="0"/>
      </w:pPr>
      <w:r>
        <w:rPr>
          <w:rFonts w:hint="eastAsia"/>
        </w:rPr>
        <w:t>スモークテストでクランクシャフトシールからのエアー吸い込みを確認。</w:t>
      </w:r>
    </w:p>
    <w:p w14:paraId="441B2EA4" w14:textId="77777777" w:rsidR="00BC67B7" w:rsidRDefault="00B64827" w:rsidP="00BC67B7">
      <w:pPr>
        <w:pStyle w:val="a3"/>
        <w:numPr>
          <w:ilvl w:val="0"/>
          <w:numId w:val="8"/>
        </w:numPr>
        <w:ind w:leftChars="0"/>
      </w:pPr>
      <w:r>
        <w:rPr>
          <w:rFonts w:hint="eastAsia"/>
        </w:rPr>
        <w:t>切れたベルトがクランクシャフトシールを傷つけ</w:t>
      </w:r>
      <w:r w:rsidR="00E13F43">
        <w:rPr>
          <w:rFonts w:hint="eastAsia"/>
        </w:rPr>
        <w:t>ている。</w:t>
      </w:r>
    </w:p>
    <w:p w14:paraId="11B7D385" w14:textId="75D5A3C3" w:rsidR="00B64827" w:rsidRDefault="00B64827" w:rsidP="00BC67B7">
      <w:pPr>
        <w:pStyle w:val="a3"/>
        <w:numPr>
          <w:ilvl w:val="0"/>
          <w:numId w:val="8"/>
        </w:numPr>
        <w:ind w:leftChars="0"/>
      </w:pPr>
      <w:r>
        <w:rPr>
          <w:rFonts w:hint="eastAsia"/>
        </w:rPr>
        <w:t>クランクシャフトシールを交換して治った。</w:t>
      </w:r>
    </w:p>
    <w:p w14:paraId="716112A8" w14:textId="3F7EB9F3" w:rsidR="00DB0E51" w:rsidRDefault="00526C59">
      <w:r>
        <w:rPr>
          <w:rFonts w:hint="eastAsia"/>
        </w:rPr>
        <w:t>資料１．</w:t>
      </w:r>
      <w:r w:rsidR="00DD7BD9" w:rsidRPr="00DD7BD9">
        <w:t>https://www.e90post.com/forums/showthread.php?p=22826738</w:t>
      </w:r>
    </w:p>
    <w:p w14:paraId="29A19F47" w14:textId="1C17D8D6" w:rsidR="00DB0E51" w:rsidRDefault="00526C59">
      <w:r>
        <w:rPr>
          <w:rFonts w:hint="eastAsia"/>
        </w:rPr>
        <w:t>資料２．</w:t>
      </w:r>
      <w:r w:rsidR="00DB0E51" w:rsidRPr="00DB0E51">
        <w:t>https://www.bimmerfest.com/forums/archive/index.php/t-632144.html</w:t>
      </w:r>
    </w:p>
    <w:p w14:paraId="7CE89D22" w14:textId="50110605" w:rsidR="00DB0E51" w:rsidRDefault="00526C59">
      <w:r>
        <w:rPr>
          <w:rFonts w:hint="eastAsia"/>
        </w:rPr>
        <w:t>資料３．</w:t>
      </w:r>
      <w:r w:rsidR="00DB0E51" w:rsidRPr="00DB0E51">
        <w:t>https://www.e90post.com/forums/showthread.php?t=1529566</w:t>
      </w:r>
    </w:p>
    <w:p w14:paraId="2D5861FD" w14:textId="077044C4" w:rsidR="00842E94" w:rsidRDefault="00842E94"/>
    <w:p w14:paraId="4F69CD05" w14:textId="34FC9AD5" w:rsidR="00462B87" w:rsidRDefault="00DD7BD9">
      <w:r>
        <w:rPr>
          <w:rFonts w:hint="eastAsia"/>
        </w:rPr>
        <w:t>参考資料として、本年</w:t>
      </w:r>
      <w:r>
        <w:rPr>
          <w:rFonts w:hint="eastAsia"/>
        </w:rPr>
        <w:t>12</w:t>
      </w:r>
      <w:r>
        <w:rPr>
          <w:rFonts w:hint="eastAsia"/>
        </w:rPr>
        <w:t>月に上記サイトを表示させたものと、英語で表記しているため、機械翻訳した結果</w:t>
      </w:r>
      <w:r w:rsidR="00526C59">
        <w:rPr>
          <w:rFonts w:hint="eastAsia"/>
        </w:rPr>
        <w:t>を資料として添付します。</w:t>
      </w:r>
    </w:p>
    <w:p w14:paraId="6FF04A9B" w14:textId="706B15C4" w:rsidR="004702FC" w:rsidRDefault="004702FC"/>
    <w:p w14:paraId="572EEAFA" w14:textId="17199C8E" w:rsidR="004702FC" w:rsidRDefault="004702FC">
      <w:r>
        <w:rPr>
          <w:rFonts w:hint="eastAsia"/>
        </w:rPr>
        <w:lastRenderedPageBreak/>
        <w:t>原告は上記情報をもとにスモークテストを実施し、原因を特定し、不具合箇所の修理を行いました。被告従業員により原因が特定できなかったのは、エンジンによる正しくない部位からのエアー吸い込みの確認が不十分であった為である事は明らかです。不要なエアー吸い込み確認を十分実施していないにも関わらず、</w:t>
      </w:r>
      <w:r w:rsidR="00526C59">
        <w:rPr>
          <w:rFonts w:hint="eastAsia"/>
        </w:rPr>
        <w:t>既に交換を行っている</w:t>
      </w:r>
      <w:r w:rsidR="00C91043">
        <w:rPr>
          <w:rFonts w:hint="eastAsia"/>
        </w:rPr>
        <w:t>高額な部品である</w:t>
      </w:r>
      <w:r>
        <w:rPr>
          <w:rFonts w:hint="eastAsia"/>
        </w:rPr>
        <w:t>MAF</w:t>
      </w:r>
      <w:r>
        <w:rPr>
          <w:rFonts w:hint="eastAsia"/>
        </w:rPr>
        <w:t>センサーが正常ではないという結論を自らの論理で導き出し</w:t>
      </w:r>
      <w:r w:rsidR="00526C59">
        <w:rPr>
          <w:rFonts w:hint="eastAsia"/>
        </w:rPr>
        <w:t>ています。</w:t>
      </w:r>
    </w:p>
    <w:p w14:paraId="22189C89" w14:textId="77777777" w:rsidR="00462B87" w:rsidRDefault="00462B87">
      <w:pPr>
        <w:widowControl/>
        <w:jc w:val="left"/>
      </w:pPr>
      <w:r>
        <w:br w:type="page"/>
      </w:r>
    </w:p>
    <w:p w14:paraId="4B8C3313" w14:textId="3720E9F8" w:rsidR="00D124AB" w:rsidRDefault="000327F8" w:rsidP="00462B87">
      <w:pPr>
        <w:pStyle w:val="1"/>
      </w:pPr>
      <w:r>
        <w:rPr>
          <w:rFonts w:hint="eastAsia"/>
        </w:rPr>
        <w:lastRenderedPageBreak/>
        <w:t>「被告の主張その</w:t>
      </w:r>
      <w:r>
        <w:t>3</w:t>
      </w:r>
      <w:r>
        <w:rPr>
          <w:rFonts w:hint="eastAsia"/>
        </w:rPr>
        <w:t>・・・</w:t>
      </w:r>
      <w:r>
        <w:t>b</w:t>
      </w:r>
      <w:r>
        <w:rPr>
          <w:rFonts w:hint="eastAsia"/>
        </w:rPr>
        <w:t>、</w:t>
      </w:r>
      <w:r>
        <w:t>c</w:t>
      </w:r>
      <w:r>
        <w:rPr>
          <w:rFonts w:hint="eastAsia"/>
        </w:rPr>
        <w:t>に対しい</w:t>
      </w:r>
      <w:bookmarkStart w:id="0" w:name="_GoBack"/>
      <w:bookmarkEnd w:id="0"/>
      <w:r>
        <w:rPr>
          <w:rFonts w:hint="eastAsia"/>
        </w:rPr>
        <w:t>て」への反論</w:t>
      </w:r>
    </w:p>
    <w:p w14:paraId="2A3710F6" w14:textId="6BAE021C" w:rsidR="00223EBA" w:rsidRDefault="00535615">
      <w:r>
        <w:rPr>
          <w:rFonts w:hint="eastAsia"/>
        </w:rPr>
        <w:t>交換により不具合が解消しない場合でも、</w:t>
      </w:r>
      <w:r w:rsidR="00223EBA">
        <w:rPr>
          <w:rFonts w:hint="eastAsia"/>
        </w:rPr>
        <w:t>MAF</w:t>
      </w:r>
      <w:r w:rsidR="00223EBA">
        <w:rPr>
          <w:rFonts w:hint="eastAsia"/>
        </w:rPr>
        <w:t>センサーの費用負担は原告である</w:t>
      </w:r>
      <w:r>
        <w:rPr>
          <w:rFonts w:hint="eastAsia"/>
        </w:rPr>
        <w:t>との説明は理解しています。ただ、これは、次の被告従業員の説明が正しいことが</w:t>
      </w:r>
      <w:r w:rsidR="00223EBA">
        <w:rPr>
          <w:rFonts w:hint="eastAsia"/>
        </w:rPr>
        <w:t>前提</w:t>
      </w:r>
      <w:r>
        <w:rPr>
          <w:rFonts w:hint="eastAsia"/>
        </w:rPr>
        <w:t>です。この説明が誤りであったため、費用負担が原告であることには承知できません。</w:t>
      </w:r>
    </w:p>
    <w:p w14:paraId="1012E0C0" w14:textId="0991675D" w:rsidR="00C47429" w:rsidRDefault="000327F8">
      <w:r>
        <w:rPr>
          <w:rFonts w:hint="eastAsia"/>
        </w:rPr>
        <w:t>被告従業員による</w:t>
      </w:r>
      <w:r>
        <w:rPr>
          <w:rFonts w:hint="eastAsia"/>
        </w:rPr>
        <w:t>M</w:t>
      </w:r>
      <w:r>
        <w:t>AF</w:t>
      </w:r>
      <w:r>
        <w:rPr>
          <w:rFonts w:hint="eastAsia"/>
        </w:rPr>
        <w:t>センサーを交換したい理由として本年</w:t>
      </w:r>
      <w:r>
        <w:rPr>
          <w:rFonts w:hint="eastAsia"/>
        </w:rPr>
        <w:t>10</w:t>
      </w:r>
      <w:r>
        <w:rPr>
          <w:rFonts w:hint="eastAsia"/>
        </w:rPr>
        <w:t>月</w:t>
      </w:r>
      <w:r>
        <w:rPr>
          <w:rFonts w:hint="eastAsia"/>
        </w:rPr>
        <w:t>3</w:t>
      </w:r>
      <w:r>
        <w:rPr>
          <w:rFonts w:hint="eastAsia"/>
        </w:rPr>
        <w:t>日に</w:t>
      </w:r>
      <w:r w:rsidR="00AA4878">
        <w:rPr>
          <w:rFonts w:hint="eastAsia"/>
        </w:rPr>
        <w:t>電話で</w:t>
      </w:r>
      <w:r>
        <w:rPr>
          <w:rFonts w:hint="eastAsia"/>
        </w:rPr>
        <w:t>次のように説明を受けています。</w:t>
      </w:r>
    </w:p>
    <w:p w14:paraId="74ACDB78" w14:textId="5B578FC4" w:rsidR="00AA4878" w:rsidRDefault="00AA4878" w:rsidP="00AA4878">
      <w:pPr>
        <w:pBdr>
          <w:top w:val="single" w:sz="4" w:space="1" w:color="auto"/>
          <w:left w:val="single" w:sz="4" w:space="4" w:color="auto"/>
          <w:bottom w:val="single" w:sz="4" w:space="1" w:color="auto"/>
          <w:right w:val="single" w:sz="4" w:space="4" w:color="auto"/>
        </w:pBdr>
      </w:pPr>
      <w:r>
        <w:rPr>
          <w:rFonts w:hint="eastAsia"/>
        </w:rPr>
        <w:t>被告従業員による説明</w:t>
      </w:r>
    </w:p>
    <w:p w14:paraId="29F9340E" w14:textId="128AB5DE" w:rsidR="000327F8" w:rsidRPr="000327F8" w:rsidRDefault="000327F8" w:rsidP="00AA4878">
      <w:pPr>
        <w:pStyle w:val="a3"/>
        <w:numPr>
          <w:ilvl w:val="0"/>
          <w:numId w:val="5"/>
        </w:numPr>
        <w:pBdr>
          <w:top w:val="single" w:sz="4" w:space="1" w:color="auto"/>
          <w:left w:val="single" w:sz="4" w:space="4" w:color="auto"/>
          <w:bottom w:val="single" w:sz="4" w:space="1" w:color="auto"/>
          <w:right w:val="single" w:sz="4" w:space="4" w:color="auto"/>
        </w:pBdr>
        <w:ind w:leftChars="0"/>
      </w:pPr>
      <w:r>
        <w:rPr>
          <w:rFonts w:hint="eastAsia"/>
        </w:rPr>
        <w:t>MAF</w:t>
      </w:r>
      <w:r>
        <w:rPr>
          <w:rFonts w:hint="eastAsia"/>
        </w:rPr>
        <w:t>センサーのコネクタ</w:t>
      </w:r>
      <w:r w:rsidR="00AA4878">
        <w:rPr>
          <w:rFonts w:hint="eastAsia"/>
        </w:rPr>
        <w:t>（電気的に</w:t>
      </w:r>
      <w:r w:rsidR="00AA4878">
        <w:rPr>
          <w:rFonts w:hint="eastAsia"/>
        </w:rPr>
        <w:t>MAF</w:t>
      </w:r>
      <w:r w:rsidR="00AA4878">
        <w:rPr>
          <w:rFonts w:hint="eastAsia"/>
        </w:rPr>
        <w:t>センサーとエンジンコントルールユニットを接続している部品）</w:t>
      </w:r>
      <w:r>
        <w:rPr>
          <w:rFonts w:hint="eastAsia"/>
        </w:rPr>
        <w:t>を抜いて</w:t>
      </w:r>
      <w:r w:rsidR="00AA4878">
        <w:rPr>
          <w:rFonts w:hint="eastAsia"/>
        </w:rPr>
        <w:t>エンジンを始動した</w:t>
      </w:r>
    </w:p>
    <w:p w14:paraId="5A2CD1F3" w14:textId="30589B5F" w:rsidR="00AA4878" w:rsidRDefault="000327F8" w:rsidP="00AA4878">
      <w:pPr>
        <w:pStyle w:val="a3"/>
        <w:numPr>
          <w:ilvl w:val="0"/>
          <w:numId w:val="5"/>
        </w:numPr>
        <w:pBdr>
          <w:top w:val="single" w:sz="4" w:space="1" w:color="auto"/>
          <w:left w:val="single" w:sz="4" w:space="4" w:color="auto"/>
          <w:bottom w:val="single" w:sz="4" w:space="1" w:color="auto"/>
          <w:right w:val="single" w:sz="4" w:space="4" w:color="auto"/>
        </w:pBdr>
        <w:ind w:leftChars="0"/>
      </w:pPr>
      <w:r>
        <w:rPr>
          <w:rFonts w:hint="eastAsia"/>
        </w:rPr>
        <w:t>するとエンジンは安定した</w:t>
      </w:r>
    </w:p>
    <w:p w14:paraId="2D889847" w14:textId="69429B23" w:rsidR="000327F8" w:rsidRDefault="000327F8" w:rsidP="00AA4878">
      <w:pPr>
        <w:pStyle w:val="a3"/>
        <w:numPr>
          <w:ilvl w:val="0"/>
          <w:numId w:val="5"/>
        </w:numPr>
        <w:pBdr>
          <w:top w:val="single" w:sz="4" w:space="1" w:color="auto"/>
          <w:left w:val="single" w:sz="4" w:space="4" w:color="auto"/>
          <w:bottom w:val="single" w:sz="4" w:space="1" w:color="auto"/>
          <w:right w:val="single" w:sz="4" w:space="4" w:color="auto"/>
        </w:pBdr>
        <w:ind w:leftChars="0"/>
      </w:pPr>
      <w:r>
        <w:rPr>
          <w:rFonts w:hint="eastAsia"/>
        </w:rPr>
        <w:t>また、診断機にかけたところ</w:t>
      </w:r>
      <w:r>
        <w:rPr>
          <w:rFonts w:hint="eastAsia"/>
        </w:rPr>
        <w:t>MAF</w:t>
      </w:r>
      <w:r>
        <w:rPr>
          <w:rFonts w:hint="eastAsia"/>
        </w:rPr>
        <w:t>センサーからの信号が正常でない</w:t>
      </w:r>
      <w:r w:rsidR="00AA4878">
        <w:rPr>
          <w:rFonts w:hint="eastAsia"/>
        </w:rPr>
        <w:t>事が判明した</w:t>
      </w:r>
    </w:p>
    <w:p w14:paraId="175E5FFE" w14:textId="08E1D75D" w:rsidR="00AA4878" w:rsidRDefault="000327F8" w:rsidP="00AA4878">
      <w:pPr>
        <w:pStyle w:val="a3"/>
        <w:numPr>
          <w:ilvl w:val="0"/>
          <w:numId w:val="5"/>
        </w:numPr>
        <w:pBdr>
          <w:top w:val="single" w:sz="4" w:space="1" w:color="auto"/>
          <w:left w:val="single" w:sz="4" w:space="4" w:color="auto"/>
          <w:bottom w:val="single" w:sz="4" w:space="1" w:color="auto"/>
          <w:right w:val="single" w:sz="4" w:space="4" w:color="auto"/>
        </w:pBdr>
        <w:ind w:leftChars="0"/>
      </w:pPr>
      <w:r>
        <w:rPr>
          <w:rFonts w:hint="eastAsia"/>
        </w:rPr>
        <w:t>このことから、</w:t>
      </w:r>
      <w:r>
        <w:rPr>
          <w:rFonts w:hint="eastAsia"/>
        </w:rPr>
        <w:t>MAF</w:t>
      </w:r>
      <w:r>
        <w:rPr>
          <w:rFonts w:hint="eastAsia"/>
        </w:rPr>
        <w:t>センサーが正常でないといえる</w:t>
      </w:r>
      <w:r w:rsidR="00AA4878">
        <w:rPr>
          <w:rFonts w:hint="eastAsia"/>
        </w:rPr>
        <w:t>。また、エアーの吸い込みは発生していない。</w:t>
      </w:r>
    </w:p>
    <w:p w14:paraId="73095421" w14:textId="2FC536E1" w:rsidR="00AA4878" w:rsidRDefault="00AA4878" w:rsidP="00AA4878">
      <w:pPr>
        <w:pStyle w:val="a3"/>
        <w:numPr>
          <w:ilvl w:val="0"/>
          <w:numId w:val="5"/>
        </w:numPr>
        <w:pBdr>
          <w:top w:val="single" w:sz="4" w:space="1" w:color="auto"/>
          <w:left w:val="single" w:sz="4" w:space="4" w:color="auto"/>
          <w:bottom w:val="single" w:sz="4" w:space="1" w:color="auto"/>
          <w:right w:val="single" w:sz="4" w:space="4" w:color="auto"/>
        </w:pBdr>
        <w:ind w:leftChars="0"/>
      </w:pPr>
      <w:r>
        <w:rPr>
          <w:rFonts w:hint="eastAsia"/>
        </w:rPr>
        <w:t>MAF</w:t>
      </w:r>
      <w:r>
        <w:rPr>
          <w:rFonts w:hint="eastAsia"/>
        </w:rPr>
        <w:t>センサーを交換しても症状の改善が見られなかった場合、</w:t>
      </w:r>
      <w:r>
        <w:rPr>
          <w:rFonts w:hint="eastAsia"/>
        </w:rPr>
        <w:t>MAF</w:t>
      </w:r>
      <w:r>
        <w:rPr>
          <w:rFonts w:hint="eastAsia"/>
        </w:rPr>
        <w:t>センサーが正常であるという事ではなく、</w:t>
      </w:r>
      <w:r>
        <w:rPr>
          <w:rFonts w:hint="eastAsia"/>
        </w:rPr>
        <w:t>MAF</w:t>
      </w:r>
      <w:r>
        <w:rPr>
          <w:rFonts w:hint="eastAsia"/>
        </w:rPr>
        <w:t>センサー以外のところで何かしらの不具合が発生している。</w:t>
      </w:r>
    </w:p>
    <w:p w14:paraId="61AA598F" w14:textId="72E5CB3F" w:rsidR="00AA4878" w:rsidRDefault="00AA4878" w:rsidP="00AA4878">
      <w:r>
        <w:rPr>
          <w:rFonts w:hint="eastAsia"/>
        </w:rPr>
        <w:t>この説明を受け、交換に必要な</w:t>
      </w:r>
      <w:r>
        <w:rPr>
          <w:rFonts w:hint="eastAsia"/>
        </w:rPr>
        <w:t>MAF</w:t>
      </w:r>
      <w:r>
        <w:rPr>
          <w:rFonts w:hint="eastAsia"/>
        </w:rPr>
        <w:t>センサーを独自に調達しました。しかし、結果的には、</w:t>
      </w:r>
      <w:r>
        <w:rPr>
          <w:rFonts w:hint="eastAsia"/>
        </w:rPr>
        <w:t>MAF</w:t>
      </w:r>
      <w:r>
        <w:rPr>
          <w:rFonts w:hint="eastAsia"/>
        </w:rPr>
        <w:t>センサーは当初より装着されているものを使用し、原告によりエアー吸い込み個所を特定したクランクシャフトシールを交換することでアイドリング不調</w:t>
      </w:r>
      <w:r w:rsidR="00223EBA">
        <w:rPr>
          <w:rFonts w:hint="eastAsia"/>
        </w:rPr>
        <w:t>が解消されています。このように、</w:t>
      </w:r>
      <w:r w:rsidR="00223EBA">
        <w:rPr>
          <w:rFonts w:hint="eastAsia"/>
        </w:rPr>
        <w:t>MAF</w:t>
      </w:r>
      <w:r w:rsidR="00223EBA">
        <w:rPr>
          <w:rFonts w:hint="eastAsia"/>
        </w:rPr>
        <w:t>センサーの交換が必要な前提は誤りでした。</w:t>
      </w:r>
    </w:p>
    <w:p w14:paraId="74B316E9" w14:textId="366212D3" w:rsidR="00462B87" w:rsidRDefault="00223EBA" w:rsidP="00223EBA">
      <w:r>
        <w:rPr>
          <w:rFonts w:hint="eastAsia"/>
        </w:rPr>
        <w:t>請求書へのサインについては、上記「「被告主張その１・・・</w:t>
      </w:r>
      <w:r>
        <w:rPr>
          <w:rFonts w:hint="eastAsia"/>
        </w:rPr>
        <w:t>a</w:t>
      </w:r>
      <w:r>
        <w:rPr>
          <w:rFonts w:hint="eastAsia"/>
        </w:rPr>
        <w:t>、</w:t>
      </w:r>
      <w:r>
        <w:rPr>
          <w:rFonts w:hint="eastAsia"/>
        </w:rPr>
        <w:t>b</w:t>
      </w:r>
      <w:r>
        <w:rPr>
          <w:rFonts w:hint="eastAsia"/>
        </w:rPr>
        <w:t>、</w:t>
      </w:r>
      <w:r>
        <w:rPr>
          <w:rFonts w:hint="eastAsia"/>
        </w:rPr>
        <w:t>e</w:t>
      </w:r>
      <w:r>
        <w:rPr>
          <w:rFonts w:hint="eastAsia"/>
        </w:rPr>
        <w:t>」「乙第</w:t>
      </w:r>
      <w:r>
        <w:rPr>
          <w:rFonts w:hint="eastAsia"/>
        </w:rPr>
        <w:t>3</w:t>
      </w:r>
      <w:r>
        <w:rPr>
          <w:rFonts w:hint="eastAsia"/>
        </w:rPr>
        <w:t>号証」への反論」に記載の通り、オイル漏れの点検による請求ではないと確認し、</w:t>
      </w:r>
      <w:r w:rsidR="00C87632">
        <w:rPr>
          <w:rFonts w:hint="eastAsia"/>
        </w:rPr>
        <w:t>点検内容が原告の依頼に対し正当であったものかを確認するすべが無く、また、自動車は被告のもとにあることから支払いを済ませなければ返却されないとの思い</w:t>
      </w:r>
      <w:r w:rsidR="00614ED0">
        <w:rPr>
          <w:rFonts w:hint="eastAsia"/>
        </w:rPr>
        <w:t>から行いました</w:t>
      </w:r>
      <w:r w:rsidR="00C87632">
        <w:rPr>
          <w:rFonts w:hint="eastAsia"/>
        </w:rPr>
        <w:t>。</w:t>
      </w:r>
    </w:p>
    <w:p w14:paraId="6B790663" w14:textId="77777777" w:rsidR="00462B87" w:rsidRDefault="00462B87">
      <w:pPr>
        <w:widowControl/>
        <w:jc w:val="left"/>
      </w:pPr>
      <w:r>
        <w:br w:type="page"/>
      </w:r>
    </w:p>
    <w:p w14:paraId="30B9AA49" w14:textId="51FD8946" w:rsidR="00D124AB" w:rsidRDefault="00614ED0" w:rsidP="00462B87">
      <w:pPr>
        <w:pStyle w:val="1"/>
      </w:pPr>
      <w:r>
        <w:rPr>
          <w:rFonts w:hint="eastAsia"/>
        </w:rPr>
        <w:lastRenderedPageBreak/>
        <w:t>「知らない部分・・・」についての反論</w:t>
      </w:r>
    </w:p>
    <w:p w14:paraId="28B9512C" w14:textId="39B1C88D" w:rsidR="00614ED0" w:rsidRDefault="00614ED0">
      <w:r>
        <w:rPr>
          <w:rFonts w:hint="eastAsia"/>
        </w:rPr>
        <w:t>本年</w:t>
      </w:r>
      <w:r>
        <w:rPr>
          <w:rFonts w:hint="eastAsia"/>
        </w:rPr>
        <w:t>12</w:t>
      </w:r>
      <w:r>
        <w:rPr>
          <w:rFonts w:hint="eastAsia"/>
        </w:rPr>
        <w:t>月</w:t>
      </w:r>
      <w:r>
        <w:rPr>
          <w:rFonts w:hint="eastAsia"/>
        </w:rPr>
        <w:t>1</w:t>
      </w:r>
      <w:r w:rsidR="00526C59">
        <w:t>6</w:t>
      </w:r>
      <w:r>
        <w:rPr>
          <w:rFonts w:hint="eastAsia"/>
        </w:rPr>
        <w:t>日時点の動画を撮影ました。</w:t>
      </w:r>
    </w:p>
    <w:p w14:paraId="2AE825D4" w14:textId="162C9DBE" w:rsidR="001F5252" w:rsidRDefault="001F5252">
      <w:r w:rsidRPr="002B0C30">
        <w:t>https://youtu.be/qFkIK7YMQAE</w:t>
      </w:r>
    </w:p>
    <w:p w14:paraId="4515C36F" w14:textId="00A4735E" w:rsidR="001F5252" w:rsidRDefault="001F5252">
      <w:r>
        <w:rPr>
          <w:rFonts w:hint="eastAsia"/>
        </w:rPr>
        <w:t>走行距離</w:t>
      </w:r>
      <w:r>
        <w:rPr>
          <w:rFonts w:hint="eastAsia"/>
        </w:rPr>
        <w:t>103,966km</w:t>
      </w:r>
      <w:r>
        <w:rPr>
          <w:rFonts w:hint="eastAsia"/>
        </w:rPr>
        <w:t>で、本年</w:t>
      </w:r>
      <w:r>
        <w:rPr>
          <w:rFonts w:hint="eastAsia"/>
        </w:rPr>
        <w:t>10</w:t>
      </w:r>
      <w:r>
        <w:rPr>
          <w:rFonts w:hint="eastAsia"/>
        </w:rPr>
        <w:t>月</w:t>
      </w:r>
      <w:r>
        <w:rPr>
          <w:rFonts w:hint="eastAsia"/>
        </w:rPr>
        <w:t>14</w:t>
      </w:r>
      <w:r>
        <w:rPr>
          <w:rFonts w:hint="eastAsia"/>
        </w:rPr>
        <w:t>日に自動車受け取り後、約</w:t>
      </w:r>
      <w:r w:rsidR="002B0C30">
        <w:rPr>
          <w:rFonts w:hint="eastAsia"/>
        </w:rPr>
        <w:t>1,800</w:t>
      </w:r>
      <w:r w:rsidR="002B0C30">
        <w:rPr>
          <w:rFonts w:hint="eastAsia"/>
        </w:rPr>
        <w:t>㎞走行。</w:t>
      </w:r>
    </w:p>
    <w:p w14:paraId="3FEA7D5E" w14:textId="22D5CC3D" w:rsidR="002B0C30" w:rsidRPr="001F5252" w:rsidRDefault="002B0C30">
      <w:r>
        <w:rPr>
          <w:rFonts w:hint="eastAsia"/>
        </w:rPr>
        <w:t>被告に修理を依頼したアイドリング不調はありません。</w:t>
      </w:r>
    </w:p>
    <w:p w14:paraId="04565B95" w14:textId="77777777" w:rsidR="001F5252" w:rsidRPr="001F5252" w:rsidRDefault="001F5252"/>
    <w:p w14:paraId="1C3C15E7" w14:textId="4503CC4A" w:rsidR="00614ED0" w:rsidRDefault="00614ED0">
      <w:r>
        <w:rPr>
          <w:rFonts w:hint="eastAsia"/>
        </w:rPr>
        <w:t>本年</w:t>
      </w:r>
      <w:r>
        <w:rPr>
          <w:rFonts w:hint="eastAsia"/>
        </w:rPr>
        <w:t>9</w:t>
      </w:r>
      <w:r>
        <w:rPr>
          <w:rFonts w:hint="eastAsia"/>
        </w:rPr>
        <w:t>月</w:t>
      </w:r>
      <w:r>
        <w:rPr>
          <w:rFonts w:hint="eastAsia"/>
        </w:rPr>
        <w:t>19</w:t>
      </w:r>
      <w:r>
        <w:rPr>
          <w:rFonts w:hint="eastAsia"/>
        </w:rPr>
        <w:t>日の受付時に</w:t>
      </w:r>
      <w:r w:rsidR="001F5252">
        <w:rPr>
          <w:rFonts w:hint="eastAsia"/>
        </w:rPr>
        <w:t>被告従業員に対し</w:t>
      </w:r>
      <w:r>
        <w:rPr>
          <w:rFonts w:hint="eastAsia"/>
        </w:rPr>
        <w:t>説明を</w:t>
      </w:r>
      <w:r w:rsidR="001F5252">
        <w:rPr>
          <w:rFonts w:hint="eastAsia"/>
        </w:rPr>
        <w:t>していますが</w:t>
      </w:r>
      <w:r>
        <w:rPr>
          <w:rFonts w:hint="eastAsia"/>
        </w:rPr>
        <w:t>、</w:t>
      </w:r>
      <w:r>
        <w:rPr>
          <w:rFonts w:hint="eastAsia"/>
        </w:rPr>
        <w:t>3</w:t>
      </w:r>
      <w:r>
        <w:rPr>
          <w:rFonts w:hint="eastAsia"/>
        </w:rPr>
        <w:t>月頃から発生しているアイドリング不調と本年</w:t>
      </w:r>
      <w:r>
        <w:rPr>
          <w:rFonts w:hint="eastAsia"/>
        </w:rPr>
        <w:t>8</w:t>
      </w:r>
      <w:r>
        <w:rPr>
          <w:rFonts w:hint="eastAsia"/>
        </w:rPr>
        <w:t>月末にベルト切れを起こした後のアイドリング不調は</w:t>
      </w:r>
      <w:r w:rsidR="00867727">
        <w:rPr>
          <w:rFonts w:hint="eastAsia"/>
        </w:rPr>
        <w:t>症状が</w:t>
      </w:r>
      <w:r>
        <w:rPr>
          <w:rFonts w:hint="eastAsia"/>
        </w:rPr>
        <w:t>異なるものです。</w:t>
      </w:r>
      <w:r>
        <w:rPr>
          <w:rFonts w:hint="eastAsia"/>
        </w:rPr>
        <w:t>3</w:t>
      </w:r>
      <w:r>
        <w:rPr>
          <w:rFonts w:hint="eastAsia"/>
        </w:rPr>
        <w:t>月頃から発生しているものは、</w:t>
      </w:r>
      <w:r>
        <w:rPr>
          <w:rFonts w:hint="eastAsia"/>
        </w:rPr>
        <w:t>AT</w:t>
      </w:r>
      <w:r>
        <w:rPr>
          <w:rFonts w:hint="eastAsia"/>
        </w:rPr>
        <w:t>セレクトレバーを</w:t>
      </w:r>
      <w:r>
        <w:rPr>
          <w:rFonts w:hint="eastAsia"/>
        </w:rPr>
        <w:t>R</w:t>
      </w:r>
      <w:r>
        <w:rPr>
          <w:rFonts w:hint="eastAsia"/>
        </w:rPr>
        <w:t>レンジ（後退）にしたときにエンストする時があったり、アイドリング中エンジンが軽く振動する時が</w:t>
      </w:r>
      <w:r w:rsidR="00867727">
        <w:rPr>
          <w:rFonts w:hint="eastAsia"/>
        </w:rPr>
        <w:t>あったりする</w:t>
      </w:r>
      <w:r>
        <w:rPr>
          <w:rFonts w:hint="eastAsia"/>
        </w:rPr>
        <w:t>といった症状です。</w:t>
      </w:r>
    </w:p>
    <w:p w14:paraId="6EBE528C" w14:textId="3D392C49" w:rsidR="00614ED0" w:rsidRDefault="00614ED0">
      <w:r>
        <w:rPr>
          <w:rFonts w:hint="eastAsia"/>
        </w:rPr>
        <w:t>クランクシャフトシールを交換することで、</w:t>
      </w:r>
      <w:r w:rsidR="00867727">
        <w:rPr>
          <w:rFonts w:hint="eastAsia"/>
        </w:rPr>
        <w:t>ベルト切れ前の状態に戻りました。</w:t>
      </w:r>
    </w:p>
    <w:p w14:paraId="5564C0F6" w14:textId="20E1056A" w:rsidR="00867727" w:rsidRDefault="00867727">
      <w:r>
        <w:rPr>
          <w:rFonts w:hint="eastAsia"/>
        </w:rPr>
        <w:t>アイドリング不調は走行に</w:t>
      </w:r>
      <w:r w:rsidR="001F5252">
        <w:rPr>
          <w:rFonts w:hint="eastAsia"/>
        </w:rPr>
        <w:t>全く</w:t>
      </w:r>
      <w:r>
        <w:rPr>
          <w:rFonts w:hint="eastAsia"/>
        </w:rPr>
        <w:t>差支えの無いレベルであったため、</w:t>
      </w:r>
      <w:r w:rsidR="001F5252">
        <w:rPr>
          <w:rFonts w:hint="eastAsia"/>
        </w:rPr>
        <w:t>1</w:t>
      </w:r>
      <w:r w:rsidR="001F5252">
        <w:t>,</w:t>
      </w:r>
      <w:r w:rsidR="001F5252">
        <w:rPr>
          <w:rFonts w:hint="eastAsia"/>
        </w:rPr>
        <w:t>700</w:t>
      </w:r>
      <w:r>
        <w:rPr>
          <w:rFonts w:hint="eastAsia"/>
        </w:rPr>
        <w:t>㎞ほど走行しましたが、</w:t>
      </w:r>
      <w:r>
        <w:rPr>
          <w:rFonts w:hint="eastAsia"/>
        </w:rPr>
        <w:t>3</w:t>
      </w:r>
      <w:r>
        <w:rPr>
          <w:rFonts w:hint="eastAsia"/>
        </w:rPr>
        <w:t>月頃から継続していたアイドリング中のエンジンの振動は時々発生するため、本年</w:t>
      </w:r>
      <w:r>
        <w:rPr>
          <w:rFonts w:hint="eastAsia"/>
        </w:rPr>
        <w:t>12</w:t>
      </w:r>
      <w:r>
        <w:rPr>
          <w:rFonts w:hint="eastAsia"/>
        </w:rPr>
        <w:t>月</w:t>
      </w:r>
      <w:r>
        <w:rPr>
          <w:rFonts w:hint="eastAsia"/>
        </w:rPr>
        <w:t>9</w:t>
      </w:r>
      <w:r>
        <w:rPr>
          <w:rFonts w:hint="eastAsia"/>
        </w:rPr>
        <w:t>日にスパークプラグを交換しました</w:t>
      </w:r>
      <w:r w:rsidR="00E447C4">
        <w:rPr>
          <w:rFonts w:hint="eastAsia"/>
        </w:rPr>
        <w:t>（</w:t>
      </w:r>
      <w:r w:rsidR="001F5252">
        <w:rPr>
          <w:rFonts w:hint="eastAsia"/>
        </w:rPr>
        <w:t>1</w:t>
      </w:r>
      <w:r w:rsidR="001F5252">
        <w:t>03,800</w:t>
      </w:r>
      <w:r w:rsidR="00E447C4">
        <w:rPr>
          <w:rFonts w:hint="eastAsia"/>
        </w:rPr>
        <w:t>㎞前後）</w:t>
      </w:r>
      <w:r>
        <w:rPr>
          <w:rFonts w:hint="eastAsia"/>
        </w:rPr>
        <w:t>。結果、</w:t>
      </w:r>
      <w:r w:rsidR="001F5252">
        <w:rPr>
          <w:rFonts w:hint="eastAsia"/>
        </w:rPr>
        <w:t>気になる</w:t>
      </w:r>
      <w:r>
        <w:rPr>
          <w:rFonts w:hint="eastAsia"/>
        </w:rPr>
        <w:t>振動</w:t>
      </w:r>
      <w:r w:rsidR="001F5252">
        <w:rPr>
          <w:rFonts w:hint="eastAsia"/>
        </w:rPr>
        <w:t>は</w:t>
      </w:r>
      <w:r>
        <w:rPr>
          <w:rFonts w:hint="eastAsia"/>
        </w:rPr>
        <w:t>無くなりました。動画は</w:t>
      </w:r>
      <w:r w:rsidR="001F5252">
        <w:rPr>
          <w:rFonts w:hint="eastAsia"/>
        </w:rPr>
        <w:t>スパーク</w:t>
      </w:r>
      <w:r>
        <w:rPr>
          <w:rFonts w:hint="eastAsia"/>
        </w:rPr>
        <w:t>プラグ交換後のものです。他にエンジンに関して行っ</w:t>
      </w:r>
      <w:r w:rsidR="001F5252">
        <w:rPr>
          <w:rFonts w:hint="eastAsia"/>
        </w:rPr>
        <w:t>ている</w:t>
      </w:r>
      <w:r>
        <w:rPr>
          <w:rFonts w:hint="eastAsia"/>
        </w:rPr>
        <w:t>作業は次の通りです。いずれも、交換前後でアイドリング状態に変化、また</w:t>
      </w:r>
      <w:r w:rsidR="00E447C4">
        <w:rPr>
          <w:rFonts w:hint="eastAsia"/>
        </w:rPr>
        <w:t>OBD2</w:t>
      </w:r>
      <w:r>
        <w:rPr>
          <w:rFonts w:hint="eastAsia"/>
        </w:rPr>
        <w:t>診断機による診断結果に変化は見られませんでした。</w:t>
      </w:r>
    </w:p>
    <w:p w14:paraId="7399651C" w14:textId="77777777" w:rsidR="001F5252" w:rsidRDefault="001F5252"/>
    <w:p w14:paraId="39A9A912" w14:textId="61741AA0" w:rsidR="00867727" w:rsidRDefault="00E447C4" w:rsidP="00867727">
      <w:pPr>
        <w:pStyle w:val="a3"/>
        <w:numPr>
          <w:ilvl w:val="0"/>
          <w:numId w:val="6"/>
        </w:numPr>
        <w:ind w:leftChars="0"/>
      </w:pPr>
      <w:r>
        <w:rPr>
          <w:rFonts w:hint="eastAsia"/>
        </w:rPr>
        <w:t>本年</w:t>
      </w:r>
      <w:r w:rsidR="00867727">
        <w:rPr>
          <w:rFonts w:hint="eastAsia"/>
        </w:rPr>
        <w:t>10</w:t>
      </w:r>
      <w:r w:rsidR="00867727">
        <w:rPr>
          <w:rFonts w:hint="eastAsia"/>
        </w:rPr>
        <w:t>月末</w:t>
      </w:r>
      <w:r>
        <w:tab/>
      </w:r>
      <w:r>
        <w:tab/>
      </w:r>
      <w:r w:rsidR="00867727">
        <w:rPr>
          <w:rFonts w:hint="eastAsia"/>
        </w:rPr>
        <w:t>エアクリーナエレメント交換</w:t>
      </w:r>
      <w:r w:rsidR="00CA2C0E">
        <w:rPr>
          <w:rFonts w:hint="eastAsia"/>
        </w:rPr>
        <w:t>（</w:t>
      </w:r>
      <w:r w:rsidR="00CA2C0E">
        <w:rPr>
          <w:rFonts w:hint="eastAsia"/>
        </w:rPr>
        <w:t>1</w:t>
      </w:r>
      <w:r w:rsidR="00CA2C0E">
        <w:t>02,150km</w:t>
      </w:r>
      <w:r w:rsidR="00CA2C0E">
        <w:rPr>
          <w:rFonts w:hint="eastAsia"/>
        </w:rPr>
        <w:t>前後）</w:t>
      </w:r>
    </w:p>
    <w:p w14:paraId="69D7ECE2" w14:textId="440DC2BB" w:rsidR="00867727" w:rsidRDefault="00867727" w:rsidP="00867727">
      <w:pPr>
        <w:pStyle w:val="a3"/>
        <w:numPr>
          <w:ilvl w:val="0"/>
          <w:numId w:val="6"/>
        </w:numPr>
        <w:ind w:leftChars="0"/>
      </w:pPr>
      <w:r>
        <w:rPr>
          <w:rFonts w:hint="eastAsia"/>
        </w:rPr>
        <w:t>本年</w:t>
      </w:r>
      <w:r>
        <w:rPr>
          <w:rFonts w:hint="eastAsia"/>
        </w:rPr>
        <w:t>10</w:t>
      </w:r>
      <w:r>
        <w:rPr>
          <w:rFonts w:hint="eastAsia"/>
        </w:rPr>
        <w:t>月</w:t>
      </w:r>
      <w:r>
        <w:rPr>
          <w:rFonts w:hint="eastAsia"/>
        </w:rPr>
        <w:t>31</w:t>
      </w:r>
      <w:r w:rsidR="00E447C4">
        <w:tab/>
      </w:r>
      <w:r>
        <w:rPr>
          <w:rFonts w:hint="eastAsia"/>
        </w:rPr>
        <w:t>日</w:t>
      </w:r>
      <w:r w:rsidR="00E447C4">
        <w:tab/>
      </w:r>
      <w:r>
        <w:rPr>
          <w:rFonts w:hint="eastAsia"/>
        </w:rPr>
        <w:t>エンジンオイル、エレメント交換（</w:t>
      </w:r>
      <w:r>
        <w:rPr>
          <w:rFonts w:hint="eastAsia"/>
        </w:rPr>
        <w:t>1</w:t>
      </w:r>
      <w:r>
        <w:t>02,160km</w:t>
      </w:r>
      <w:r>
        <w:rPr>
          <w:rFonts w:hint="eastAsia"/>
        </w:rPr>
        <w:t>）</w:t>
      </w:r>
    </w:p>
    <w:p w14:paraId="1F70D38E" w14:textId="7D574E48" w:rsidR="00CA2C0E" w:rsidRDefault="00E447C4" w:rsidP="00867727">
      <w:pPr>
        <w:pStyle w:val="a3"/>
        <w:numPr>
          <w:ilvl w:val="0"/>
          <w:numId w:val="6"/>
        </w:numPr>
        <w:ind w:leftChars="0"/>
      </w:pPr>
      <w:r>
        <w:rPr>
          <w:rFonts w:hint="eastAsia"/>
        </w:rPr>
        <w:t>本年</w:t>
      </w:r>
      <w:r>
        <w:rPr>
          <w:rFonts w:hint="eastAsia"/>
        </w:rPr>
        <w:t>11</w:t>
      </w:r>
      <w:r>
        <w:rPr>
          <w:rFonts w:hint="eastAsia"/>
        </w:rPr>
        <w:t>月</w:t>
      </w:r>
      <w:r>
        <w:rPr>
          <w:rFonts w:hint="eastAsia"/>
        </w:rPr>
        <w:t>1</w:t>
      </w:r>
      <w:r>
        <w:rPr>
          <w:rFonts w:hint="eastAsia"/>
        </w:rPr>
        <w:t>日</w:t>
      </w:r>
      <w:r>
        <w:tab/>
      </w:r>
      <w:r w:rsidR="00CA2C0E">
        <w:rPr>
          <w:rFonts w:hint="eastAsia"/>
        </w:rPr>
        <w:t>BMW</w:t>
      </w:r>
      <w:r w:rsidR="00CA2C0E">
        <w:rPr>
          <w:rFonts w:hint="eastAsia"/>
        </w:rPr>
        <w:t>のリコールによりブローバイヒーターを交換（</w:t>
      </w:r>
      <w:r w:rsidR="00CA2C0E">
        <w:rPr>
          <w:rFonts w:hint="eastAsia"/>
        </w:rPr>
        <w:t>102,170</w:t>
      </w:r>
      <w:r w:rsidR="00CA2C0E">
        <w:rPr>
          <w:rFonts w:hint="eastAsia"/>
        </w:rPr>
        <w:t>㎞）</w:t>
      </w:r>
    </w:p>
    <w:p w14:paraId="756E19AD" w14:textId="52F97895" w:rsidR="00842E94" w:rsidRPr="00867727" w:rsidRDefault="00ED37F5" w:rsidP="00ED37F5">
      <w:pPr>
        <w:pStyle w:val="a3"/>
        <w:numPr>
          <w:ilvl w:val="0"/>
          <w:numId w:val="6"/>
        </w:numPr>
        <w:ind w:leftChars="0"/>
      </w:pPr>
      <w:r>
        <w:rPr>
          <w:rFonts w:hint="eastAsia"/>
        </w:rPr>
        <w:t>本年</w:t>
      </w:r>
      <w:r>
        <w:rPr>
          <w:rFonts w:hint="eastAsia"/>
        </w:rPr>
        <w:t>12</w:t>
      </w:r>
      <w:r>
        <w:rPr>
          <w:rFonts w:hint="eastAsia"/>
        </w:rPr>
        <w:t>月</w:t>
      </w:r>
      <w:r>
        <w:rPr>
          <w:rFonts w:hint="eastAsia"/>
        </w:rPr>
        <w:t>9</w:t>
      </w:r>
      <w:r>
        <w:rPr>
          <w:rFonts w:hint="eastAsia"/>
        </w:rPr>
        <w:t>日</w:t>
      </w:r>
      <w:r>
        <w:tab/>
      </w:r>
      <w:r>
        <w:rPr>
          <w:rFonts w:hint="eastAsia"/>
        </w:rPr>
        <w:t>スパークプラグ交換（</w:t>
      </w:r>
      <w:r>
        <w:rPr>
          <w:rFonts w:hint="eastAsia"/>
        </w:rPr>
        <w:t>1</w:t>
      </w:r>
      <w:r>
        <w:t>03,800km</w:t>
      </w:r>
      <w:r>
        <w:rPr>
          <w:rFonts w:hint="eastAsia"/>
        </w:rPr>
        <w:t>前後）</w:t>
      </w:r>
    </w:p>
    <w:sectPr w:rsidR="00842E94" w:rsidRPr="0086772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7D5F" w14:textId="77777777" w:rsidR="00B351A4" w:rsidRDefault="00B351A4" w:rsidP="00DB0E51">
      <w:r>
        <w:separator/>
      </w:r>
    </w:p>
  </w:endnote>
  <w:endnote w:type="continuationSeparator" w:id="0">
    <w:p w14:paraId="32FF195F" w14:textId="77777777" w:rsidR="00B351A4" w:rsidRDefault="00B351A4" w:rsidP="00DB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35988"/>
      <w:docPartObj>
        <w:docPartGallery w:val="Page Numbers (Bottom of Page)"/>
        <w:docPartUnique/>
      </w:docPartObj>
    </w:sdtPr>
    <w:sdtEndPr/>
    <w:sdtContent>
      <w:p w14:paraId="5E78AAFB" w14:textId="49C246AB" w:rsidR="00020320" w:rsidRDefault="00020320">
        <w:pPr>
          <w:pStyle w:val="a9"/>
          <w:jc w:val="center"/>
        </w:pPr>
        <w:r>
          <w:fldChar w:fldCharType="begin"/>
        </w:r>
        <w:r>
          <w:instrText>PAGE   \* MERGEFORMAT</w:instrText>
        </w:r>
        <w:r>
          <w:fldChar w:fldCharType="separate"/>
        </w:r>
        <w:r w:rsidR="00DB557F" w:rsidRPr="00DB557F">
          <w:rPr>
            <w:noProof/>
            <w:lang w:val="ja-JP"/>
          </w:rPr>
          <w:t>1</w:t>
        </w:r>
        <w:r>
          <w:fldChar w:fldCharType="end"/>
        </w:r>
        <w:r>
          <w:t>/</w:t>
        </w:r>
        <w:r w:rsidR="0087179E">
          <w:rPr>
            <w:noProof/>
          </w:rPr>
          <w:fldChar w:fldCharType="begin"/>
        </w:r>
        <w:r w:rsidR="0087179E">
          <w:rPr>
            <w:noProof/>
          </w:rPr>
          <w:instrText xml:space="preserve"> NUMPAGES  \* Arabic  \* MERGEFORMAT </w:instrText>
        </w:r>
        <w:r w:rsidR="0087179E">
          <w:rPr>
            <w:noProof/>
          </w:rPr>
          <w:fldChar w:fldCharType="separate"/>
        </w:r>
        <w:r w:rsidR="00DB557F">
          <w:rPr>
            <w:noProof/>
          </w:rPr>
          <w:t>6</w:t>
        </w:r>
        <w:r w:rsidR="0087179E">
          <w:rPr>
            <w:noProof/>
          </w:rPr>
          <w:fldChar w:fldCharType="end"/>
        </w:r>
      </w:p>
    </w:sdtContent>
  </w:sdt>
  <w:p w14:paraId="72B88146" w14:textId="77777777" w:rsidR="00020320" w:rsidRDefault="000203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AD93" w14:textId="77777777" w:rsidR="00B351A4" w:rsidRDefault="00B351A4" w:rsidP="00DB0E51">
      <w:r>
        <w:separator/>
      </w:r>
    </w:p>
  </w:footnote>
  <w:footnote w:type="continuationSeparator" w:id="0">
    <w:p w14:paraId="6B80BAAA" w14:textId="77777777" w:rsidR="00B351A4" w:rsidRDefault="00B351A4" w:rsidP="00DB0E51">
      <w:r>
        <w:continuationSeparator/>
      </w:r>
    </w:p>
  </w:footnote>
  <w:footnote w:id="1">
    <w:p w14:paraId="31FFF285" w14:textId="7B7E4C51" w:rsidR="00526C59" w:rsidRPr="00526C59" w:rsidRDefault="00526C59">
      <w:pPr>
        <w:pStyle w:val="a4"/>
      </w:pPr>
      <w:r>
        <w:rPr>
          <w:rStyle w:val="a6"/>
        </w:rPr>
        <w:footnoteRef/>
      </w:r>
      <w:r>
        <w:t xml:space="preserve"> </w:t>
      </w:r>
      <w:r>
        <w:rPr>
          <w:rFonts w:hint="eastAsia"/>
        </w:rPr>
        <w:t>破損や亀裂等によってエンジンが正しくない部位から空気を吸い込んでいないかを確認するテスト。原告がスモークテストを実施するにあたり参考としたウェブサイト</w:t>
      </w:r>
      <w:r w:rsidRPr="00526C59">
        <w:t>http://www.aikawa-net.com/view/548</w:t>
      </w:r>
    </w:p>
  </w:footnote>
  <w:footnote w:id="2">
    <w:p w14:paraId="746A2F93" w14:textId="1AFA9311" w:rsidR="00CA2C0E" w:rsidRDefault="00CA2C0E">
      <w:pPr>
        <w:pStyle w:val="a4"/>
      </w:pPr>
      <w:r>
        <w:rPr>
          <w:rStyle w:val="a6"/>
        </w:rPr>
        <w:footnoteRef/>
      </w:r>
      <w:r>
        <w:t xml:space="preserve"> </w:t>
      </w:r>
      <w:r>
        <w:rPr>
          <w:rFonts w:hint="eastAsia"/>
        </w:rPr>
        <w:t>BMW</w:t>
      </w:r>
      <w:r>
        <w:rPr>
          <w:rFonts w:hint="eastAsia"/>
        </w:rPr>
        <w:t>：当該自動車のメーカー名、</w:t>
      </w:r>
      <w:r>
        <w:rPr>
          <w:rFonts w:hint="eastAsia"/>
        </w:rPr>
        <w:t>2</w:t>
      </w:r>
      <w:r>
        <w:t>d06</w:t>
      </w:r>
      <w:r>
        <w:rPr>
          <w:rFonts w:hint="eastAsia"/>
        </w:rPr>
        <w:t>：自動車を修理に預ける前に、原告が</w:t>
      </w:r>
      <w:r w:rsidR="00B64827">
        <w:rPr>
          <w:rFonts w:hint="eastAsia"/>
        </w:rPr>
        <w:t>OBD2</w:t>
      </w:r>
      <w:r>
        <w:rPr>
          <w:rFonts w:hint="eastAsia"/>
        </w:rPr>
        <w:t>故障診断機を使用して特定していた故障コード、</w:t>
      </w:r>
      <w:r>
        <w:rPr>
          <w:rFonts w:hint="eastAsia"/>
        </w:rPr>
        <w:t>b</w:t>
      </w:r>
      <w:r>
        <w:t>elt shredded</w:t>
      </w:r>
      <w:r>
        <w:rPr>
          <w:rFonts w:hint="eastAsia"/>
        </w:rPr>
        <w:t>：アイドリング不調が顕著となったきっかけであるベルト破断の英語での表現。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1068"/>
    <w:multiLevelType w:val="hybridMultilevel"/>
    <w:tmpl w:val="32425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35528"/>
    <w:multiLevelType w:val="hybridMultilevel"/>
    <w:tmpl w:val="DD187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C80CD6"/>
    <w:multiLevelType w:val="hybridMultilevel"/>
    <w:tmpl w:val="57EED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6A0675"/>
    <w:multiLevelType w:val="hybridMultilevel"/>
    <w:tmpl w:val="B27E1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3D0567"/>
    <w:multiLevelType w:val="hybridMultilevel"/>
    <w:tmpl w:val="A0BE09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4079C2"/>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6" w15:restartNumberingAfterBreak="0">
    <w:nsid w:val="707B5D85"/>
    <w:multiLevelType w:val="hybridMultilevel"/>
    <w:tmpl w:val="FDC4C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133169"/>
    <w:multiLevelType w:val="hybridMultilevel"/>
    <w:tmpl w:val="98546D04"/>
    <w:lvl w:ilvl="0" w:tplc="119E34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1C2385"/>
    <w:multiLevelType w:val="hybridMultilevel"/>
    <w:tmpl w:val="B0100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8"/>
  </w:num>
  <w:num w:numId="5">
    <w:abstractNumId w:val="4"/>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BB"/>
    <w:rsid w:val="00020320"/>
    <w:rsid w:val="000327F8"/>
    <w:rsid w:val="000830A7"/>
    <w:rsid w:val="000D70F8"/>
    <w:rsid w:val="000E7155"/>
    <w:rsid w:val="00100525"/>
    <w:rsid w:val="00127772"/>
    <w:rsid w:val="00146341"/>
    <w:rsid w:val="00155216"/>
    <w:rsid w:val="0016384E"/>
    <w:rsid w:val="001F5252"/>
    <w:rsid w:val="00223EBA"/>
    <w:rsid w:val="002B0C30"/>
    <w:rsid w:val="002B5DB8"/>
    <w:rsid w:val="002E02BB"/>
    <w:rsid w:val="003D04EC"/>
    <w:rsid w:val="003D2ECF"/>
    <w:rsid w:val="003D65BE"/>
    <w:rsid w:val="00453B11"/>
    <w:rsid w:val="00462B87"/>
    <w:rsid w:val="004702FC"/>
    <w:rsid w:val="004E1C9D"/>
    <w:rsid w:val="00526C59"/>
    <w:rsid w:val="00535615"/>
    <w:rsid w:val="00614ED0"/>
    <w:rsid w:val="006300BB"/>
    <w:rsid w:val="00697A22"/>
    <w:rsid w:val="00723E69"/>
    <w:rsid w:val="00757FE1"/>
    <w:rsid w:val="00842E94"/>
    <w:rsid w:val="0084666E"/>
    <w:rsid w:val="00867727"/>
    <w:rsid w:val="0087179E"/>
    <w:rsid w:val="0087604E"/>
    <w:rsid w:val="00902133"/>
    <w:rsid w:val="009A3163"/>
    <w:rsid w:val="009A57F3"/>
    <w:rsid w:val="009D617F"/>
    <w:rsid w:val="00A027C1"/>
    <w:rsid w:val="00A1678A"/>
    <w:rsid w:val="00A9791A"/>
    <w:rsid w:val="00AA4878"/>
    <w:rsid w:val="00AD0A83"/>
    <w:rsid w:val="00B337B6"/>
    <w:rsid w:val="00B351A4"/>
    <w:rsid w:val="00B64827"/>
    <w:rsid w:val="00BC35EE"/>
    <w:rsid w:val="00BC67B7"/>
    <w:rsid w:val="00BC780D"/>
    <w:rsid w:val="00C47429"/>
    <w:rsid w:val="00C57FD3"/>
    <w:rsid w:val="00C87632"/>
    <w:rsid w:val="00C91043"/>
    <w:rsid w:val="00CA2C0E"/>
    <w:rsid w:val="00CD05E3"/>
    <w:rsid w:val="00CD2C69"/>
    <w:rsid w:val="00D124AB"/>
    <w:rsid w:val="00D760BA"/>
    <w:rsid w:val="00DB0E51"/>
    <w:rsid w:val="00DB557F"/>
    <w:rsid w:val="00DD7BD9"/>
    <w:rsid w:val="00E13F43"/>
    <w:rsid w:val="00E447C4"/>
    <w:rsid w:val="00ED37F5"/>
    <w:rsid w:val="00FE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02A99"/>
  <w15:chartTrackingRefBased/>
  <w15:docId w15:val="{07872EFA-4F3E-4239-9E6D-03B60F37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3B11"/>
    <w:pPr>
      <w:keepNext/>
      <w:numPr>
        <w:numId w:val="7"/>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53B11"/>
    <w:pPr>
      <w:keepNext/>
      <w:numPr>
        <w:ilvl w:val="1"/>
        <w:numId w:val="7"/>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64827"/>
    <w:pPr>
      <w:keepNext/>
      <w:numPr>
        <w:ilvl w:val="2"/>
        <w:numId w:val="7"/>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64827"/>
    <w:pPr>
      <w:keepNext/>
      <w:numPr>
        <w:ilvl w:val="3"/>
        <w:numId w:val="7"/>
      </w:numPr>
      <w:ind w:leftChars="400" w:left="400"/>
      <w:outlineLvl w:val="3"/>
    </w:pPr>
    <w:rPr>
      <w:b/>
      <w:bCs/>
    </w:rPr>
  </w:style>
  <w:style w:type="paragraph" w:styleId="5">
    <w:name w:val="heading 5"/>
    <w:basedOn w:val="a"/>
    <w:next w:val="a"/>
    <w:link w:val="50"/>
    <w:uiPriority w:val="9"/>
    <w:semiHidden/>
    <w:unhideWhenUsed/>
    <w:qFormat/>
    <w:rsid w:val="00B64827"/>
    <w:pPr>
      <w:keepNext/>
      <w:numPr>
        <w:ilvl w:val="4"/>
        <w:numId w:val="7"/>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64827"/>
    <w:pPr>
      <w:keepNext/>
      <w:numPr>
        <w:ilvl w:val="5"/>
        <w:numId w:val="7"/>
      </w:numPr>
      <w:ind w:leftChars="800" w:left="800"/>
      <w:outlineLvl w:val="5"/>
    </w:pPr>
    <w:rPr>
      <w:b/>
      <w:bCs/>
    </w:rPr>
  </w:style>
  <w:style w:type="paragraph" w:styleId="7">
    <w:name w:val="heading 7"/>
    <w:basedOn w:val="a"/>
    <w:next w:val="a"/>
    <w:link w:val="70"/>
    <w:uiPriority w:val="9"/>
    <w:semiHidden/>
    <w:unhideWhenUsed/>
    <w:qFormat/>
    <w:rsid w:val="00B64827"/>
    <w:pPr>
      <w:keepNext/>
      <w:numPr>
        <w:ilvl w:val="6"/>
        <w:numId w:val="7"/>
      </w:numPr>
      <w:ind w:leftChars="800" w:left="800"/>
      <w:outlineLvl w:val="6"/>
    </w:pPr>
  </w:style>
  <w:style w:type="paragraph" w:styleId="8">
    <w:name w:val="heading 8"/>
    <w:basedOn w:val="a"/>
    <w:next w:val="a"/>
    <w:link w:val="80"/>
    <w:uiPriority w:val="9"/>
    <w:semiHidden/>
    <w:unhideWhenUsed/>
    <w:qFormat/>
    <w:rsid w:val="00B64827"/>
    <w:pPr>
      <w:keepNext/>
      <w:numPr>
        <w:ilvl w:val="7"/>
        <w:numId w:val="7"/>
      </w:numPr>
      <w:ind w:leftChars="1200" w:left="1200"/>
      <w:outlineLvl w:val="7"/>
    </w:pPr>
  </w:style>
  <w:style w:type="paragraph" w:styleId="9">
    <w:name w:val="heading 9"/>
    <w:basedOn w:val="a"/>
    <w:next w:val="a"/>
    <w:link w:val="90"/>
    <w:uiPriority w:val="9"/>
    <w:semiHidden/>
    <w:unhideWhenUsed/>
    <w:qFormat/>
    <w:rsid w:val="00B64827"/>
    <w:pPr>
      <w:keepNext/>
      <w:numPr>
        <w:ilvl w:val="8"/>
        <w:numId w:val="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4AB"/>
    <w:pPr>
      <w:ind w:leftChars="400" w:left="840"/>
    </w:pPr>
  </w:style>
  <w:style w:type="character" w:customStyle="1" w:styleId="20">
    <w:name w:val="見出し 2 (文字)"/>
    <w:basedOn w:val="a0"/>
    <w:link w:val="2"/>
    <w:uiPriority w:val="9"/>
    <w:rsid w:val="00453B11"/>
    <w:rPr>
      <w:rFonts w:asciiTheme="majorHAnsi" w:eastAsiaTheme="majorEastAsia" w:hAnsiTheme="majorHAnsi" w:cstheme="majorBidi"/>
    </w:rPr>
  </w:style>
  <w:style w:type="character" w:customStyle="1" w:styleId="10">
    <w:name w:val="見出し 1 (文字)"/>
    <w:basedOn w:val="a0"/>
    <w:link w:val="1"/>
    <w:uiPriority w:val="9"/>
    <w:rsid w:val="00453B11"/>
    <w:rPr>
      <w:rFonts w:asciiTheme="majorHAnsi" w:eastAsiaTheme="majorEastAsia" w:hAnsiTheme="majorHAnsi" w:cstheme="majorBidi"/>
      <w:sz w:val="24"/>
      <w:szCs w:val="24"/>
    </w:rPr>
  </w:style>
  <w:style w:type="paragraph" w:styleId="a4">
    <w:name w:val="footnote text"/>
    <w:basedOn w:val="a"/>
    <w:link w:val="a5"/>
    <w:uiPriority w:val="99"/>
    <w:semiHidden/>
    <w:unhideWhenUsed/>
    <w:rsid w:val="00DB0E51"/>
    <w:pPr>
      <w:snapToGrid w:val="0"/>
      <w:jc w:val="left"/>
    </w:pPr>
  </w:style>
  <w:style w:type="character" w:customStyle="1" w:styleId="a5">
    <w:name w:val="脚注文字列 (文字)"/>
    <w:basedOn w:val="a0"/>
    <w:link w:val="a4"/>
    <w:uiPriority w:val="99"/>
    <w:semiHidden/>
    <w:rsid w:val="00DB0E51"/>
  </w:style>
  <w:style w:type="character" w:styleId="a6">
    <w:name w:val="footnote reference"/>
    <w:basedOn w:val="a0"/>
    <w:uiPriority w:val="99"/>
    <w:semiHidden/>
    <w:unhideWhenUsed/>
    <w:rsid w:val="00DB0E51"/>
    <w:rPr>
      <w:vertAlign w:val="superscript"/>
    </w:rPr>
  </w:style>
  <w:style w:type="paragraph" w:styleId="a7">
    <w:name w:val="header"/>
    <w:basedOn w:val="a"/>
    <w:link w:val="a8"/>
    <w:uiPriority w:val="99"/>
    <w:unhideWhenUsed/>
    <w:rsid w:val="00020320"/>
    <w:pPr>
      <w:tabs>
        <w:tab w:val="center" w:pos="4252"/>
        <w:tab w:val="right" w:pos="8504"/>
      </w:tabs>
      <w:snapToGrid w:val="0"/>
    </w:pPr>
  </w:style>
  <w:style w:type="character" w:customStyle="1" w:styleId="a8">
    <w:name w:val="ヘッダー (文字)"/>
    <w:basedOn w:val="a0"/>
    <w:link w:val="a7"/>
    <w:uiPriority w:val="99"/>
    <w:rsid w:val="00020320"/>
  </w:style>
  <w:style w:type="paragraph" w:styleId="a9">
    <w:name w:val="footer"/>
    <w:basedOn w:val="a"/>
    <w:link w:val="aa"/>
    <w:uiPriority w:val="99"/>
    <w:unhideWhenUsed/>
    <w:rsid w:val="00020320"/>
    <w:pPr>
      <w:tabs>
        <w:tab w:val="center" w:pos="4252"/>
        <w:tab w:val="right" w:pos="8504"/>
      </w:tabs>
      <w:snapToGrid w:val="0"/>
    </w:pPr>
  </w:style>
  <w:style w:type="character" w:customStyle="1" w:styleId="aa">
    <w:name w:val="フッター (文字)"/>
    <w:basedOn w:val="a0"/>
    <w:link w:val="a9"/>
    <w:uiPriority w:val="99"/>
    <w:rsid w:val="00020320"/>
  </w:style>
  <w:style w:type="paragraph" w:styleId="ab">
    <w:name w:val="Title"/>
    <w:basedOn w:val="a"/>
    <w:next w:val="a"/>
    <w:link w:val="ac"/>
    <w:uiPriority w:val="10"/>
    <w:qFormat/>
    <w:rsid w:val="00462B87"/>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462B87"/>
    <w:rPr>
      <w:rFonts w:asciiTheme="majorHAnsi" w:eastAsiaTheme="majorEastAsia" w:hAnsiTheme="majorHAnsi" w:cstheme="majorBidi"/>
      <w:sz w:val="32"/>
      <w:szCs w:val="32"/>
    </w:rPr>
  </w:style>
  <w:style w:type="paragraph" w:styleId="ad">
    <w:name w:val="Date"/>
    <w:basedOn w:val="a"/>
    <w:next w:val="a"/>
    <w:link w:val="ae"/>
    <w:uiPriority w:val="99"/>
    <w:semiHidden/>
    <w:unhideWhenUsed/>
    <w:rsid w:val="00B64827"/>
  </w:style>
  <w:style w:type="character" w:customStyle="1" w:styleId="ae">
    <w:name w:val="日付 (文字)"/>
    <w:basedOn w:val="a0"/>
    <w:link w:val="ad"/>
    <w:uiPriority w:val="99"/>
    <w:semiHidden/>
    <w:rsid w:val="00B64827"/>
  </w:style>
  <w:style w:type="character" w:customStyle="1" w:styleId="30">
    <w:name w:val="見出し 3 (文字)"/>
    <w:basedOn w:val="a0"/>
    <w:link w:val="3"/>
    <w:uiPriority w:val="9"/>
    <w:semiHidden/>
    <w:rsid w:val="00B64827"/>
    <w:rPr>
      <w:rFonts w:asciiTheme="majorHAnsi" w:eastAsiaTheme="majorEastAsia" w:hAnsiTheme="majorHAnsi" w:cstheme="majorBidi"/>
    </w:rPr>
  </w:style>
  <w:style w:type="character" w:customStyle="1" w:styleId="40">
    <w:name w:val="見出し 4 (文字)"/>
    <w:basedOn w:val="a0"/>
    <w:link w:val="4"/>
    <w:uiPriority w:val="9"/>
    <w:semiHidden/>
    <w:rsid w:val="00B64827"/>
    <w:rPr>
      <w:b/>
      <w:bCs/>
    </w:rPr>
  </w:style>
  <w:style w:type="character" w:customStyle="1" w:styleId="50">
    <w:name w:val="見出し 5 (文字)"/>
    <w:basedOn w:val="a0"/>
    <w:link w:val="5"/>
    <w:uiPriority w:val="9"/>
    <w:semiHidden/>
    <w:rsid w:val="00B64827"/>
    <w:rPr>
      <w:rFonts w:asciiTheme="majorHAnsi" w:eastAsiaTheme="majorEastAsia" w:hAnsiTheme="majorHAnsi" w:cstheme="majorBidi"/>
    </w:rPr>
  </w:style>
  <w:style w:type="character" w:customStyle="1" w:styleId="60">
    <w:name w:val="見出し 6 (文字)"/>
    <w:basedOn w:val="a0"/>
    <w:link w:val="6"/>
    <w:uiPriority w:val="9"/>
    <w:semiHidden/>
    <w:rsid w:val="00B64827"/>
    <w:rPr>
      <w:b/>
      <w:bCs/>
    </w:rPr>
  </w:style>
  <w:style w:type="character" w:customStyle="1" w:styleId="70">
    <w:name w:val="見出し 7 (文字)"/>
    <w:basedOn w:val="a0"/>
    <w:link w:val="7"/>
    <w:uiPriority w:val="9"/>
    <w:semiHidden/>
    <w:rsid w:val="00B64827"/>
  </w:style>
  <w:style w:type="character" w:customStyle="1" w:styleId="80">
    <w:name w:val="見出し 8 (文字)"/>
    <w:basedOn w:val="a0"/>
    <w:link w:val="8"/>
    <w:uiPriority w:val="9"/>
    <w:semiHidden/>
    <w:rsid w:val="00B64827"/>
  </w:style>
  <w:style w:type="character" w:customStyle="1" w:styleId="90">
    <w:name w:val="見出し 9 (文字)"/>
    <w:basedOn w:val="a0"/>
    <w:link w:val="9"/>
    <w:uiPriority w:val="9"/>
    <w:semiHidden/>
    <w:rsid w:val="00B64827"/>
  </w:style>
  <w:style w:type="character" w:styleId="af">
    <w:name w:val="Hyperlink"/>
    <w:basedOn w:val="a0"/>
    <w:uiPriority w:val="99"/>
    <w:unhideWhenUsed/>
    <w:rsid w:val="009D617F"/>
    <w:rPr>
      <w:color w:val="0000FF" w:themeColor="hyperlink"/>
      <w:u w:val="single"/>
    </w:rPr>
  </w:style>
  <w:style w:type="character" w:customStyle="1" w:styleId="UnresolvedMention">
    <w:name w:val="Unresolved Mention"/>
    <w:basedOn w:val="a0"/>
    <w:uiPriority w:val="99"/>
    <w:semiHidden/>
    <w:unhideWhenUsed/>
    <w:rsid w:val="009D617F"/>
    <w:rPr>
      <w:color w:val="605E5C"/>
      <w:shd w:val="clear" w:color="auto" w:fill="E1DFDD"/>
    </w:rPr>
  </w:style>
  <w:style w:type="paragraph" w:styleId="af0">
    <w:name w:val="Balloon Text"/>
    <w:basedOn w:val="a"/>
    <w:link w:val="af1"/>
    <w:uiPriority w:val="99"/>
    <w:semiHidden/>
    <w:unhideWhenUsed/>
    <w:rsid w:val="000830A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83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daboda.info/blog/?p=6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F195-028D-4783-A105-447D3D6E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健司 小林</dc:creator>
  <cp:keywords/>
  <dc:description/>
  <cp:lastModifiedBy>小林　健司</cp:lastModifiedBy>
  <cp:revision>3</cp:revision>
  <cp:lastPrinted>2018-12-17T20:16:00Z</cp:lastPrinted>
  <dcterms:created xsi:type="dcterms:W3CDTF">2018-12-28T01:43:00Z</dcterms:created>
  <dcterms:modified xsi:type="dcterms:W3CDTF">2018-12-28T01:48:00Z</dcterms:modified>
</cp:coreProperties>
</file>